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A05CD" w14:textId="336427AE" w:rsidR="00D1314E" w:rsidRDefault="00D16268">
      <w:pPr>
        <w:rPr>
          <w:lang w:val="ru-RU"/>
        </w:rPr>
      </w:pPr>
      <w:bookmarkStart w:id="0" w:name="_GoBack"/>
      <w:bookmarkEnd w:id="0"/>
      <w:r>
        <w:rPr>
          <w:noProof/>
          <w:lang w:val="ru-RU" w:eastAsia="zh-CN"/>
        </w:rPr>
        <w:drawing>
          <wp:anchor distT="0" distB="0" distL="114300" distR="114300" simplePos="0" relativeHeight="251657728" behindDoc="1" locked="0" layoutInCell="1" allowOverlap="1" wp14:anchorId="0C1D6797" wp14:editId="0F39B1BC">
            <wp:simplePos x="0" y="0"/>
            <wp:positionH relativeFrom="page">
              <wp:posOffset>-40005</wp:posOffset>
            </wp:positionH>
            <wp:positionV relativeFrom="paragraph">
              <wp:posOffset>-577850</wp:posOffset>
            </wp:positionV>
            <wp:extent cx="7813040" cy="2634615"/>
            <wp:effectExtent l="0" t="0" r="0" b="0"/>
            <wp:wrapNone/>
            <wp:docPr id="3" name="Рисунок 1" descr="D:\Desktop\UFARR\01 - бренд\фирменный вер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Desktop\UFARR\01 - бренд\фирменный верх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3040" cy="26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D4E68" w14:textId="77777777" w:rsidR="0079321F" w:rsidRDefault="0079321F">
      <w:pPr>
        <w:rPr>
          <w:lang w:val="ru-RU"/>
        </w:rPr>
      </w:pPr>
    </w:p>
    <w:p w14:paraId="4475C9D1" w14:textId="77777777" w:rsidR="00E911A5" w:rsidRPr="00E911A5" w:rsidRDefault="00E911A5" w:rsidP="00E911A5">
      <w:pPr>
        <w:rPr>
          <w:lang w:val="ru-RU"/>
        </w:rPr>
      </w:pPr>
    </w:p>
    <w:p w14:paraId="75CC2F30" w14:textId="77777777" w:rsidR="00E911A5" w:rsidRPr="00E911A5" w:rsidRDefault="00E911A5" w:rsidP="00E911A5">
      <w:pPr>
        <w:rPr>
          <w:lang w:val="ru-RU"/>
        </w:rPr>
      </w:pPr>
    </w:p>
    <w:p w14:paraId="353B4398" w14:textId="77777777" w:rsidR="00E911A5" w:rsidRPr="00E911A5" w:rsidRDefault="00E911A5" w:rsidP="00E911A5">
      <w:pPr>
        <w:rPr>
          <w:lang w:val="ru-RU"/>
        </w:rPr>
      </w:pPr>
    </w:p>
    <w:p w14:paraId="3D9CDB23" w14:textId="77777777" w:rsidR="00E911A5" w:rsidRPr="00E911A5" w:rsidRDefault="00E911A5" w:rsidP="00E911A5">
      <w:pPr>
        <w:rPr>
          <w:lang w:val="ru-RU"/>
        </w:rPr>
      </w:pPr>
    </w:p>
    <w:p w14:paraId="458F9B0A" w14:textId="77777777" w:rsidR="00AC3E3E" w:rsidRDefault="00AC3E3E" w:rsidP="003C0EDB">
      <w:pPr>
        <w:pStyle w:val="Default"/>
        <w:spacing w:line="276" w:lineRule="auto"/>
        <w:rPr>
          <w:sz w:val="32"/>
          <w:szCs w:val="32"/>
          <w:lang w:val="en-US"/>
        </w:rPr>
      </w:pPr>
    </w:p>
    <w:p w14:paraId="5B153850" w14:textId="77777777" w:rsidR="00DF6349" w:rsidRDefault="00DF6349" w:rsidP="00DF6349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471758">
        <w:rPr>
          <w:b/>
          <w:bCs/>
          <w:sz w:val="28"/>
          <w:szCs w:val="28"/>
          <w:lang w:val="en-US"/>
        </w:rPr>
        <w:t>FOR</w:t>
      </w:r>
      <w:r>
        <w:rPr>
          <w:b/>
          <w:bCs/>
          <w:sz w:val="28"/>
          <w:szCs w:val="28"/>
          <w:lang w:val="en-US"/>
        </w:rPr>
        <w:t xml:space="preserve"> WORLD</w:t>
      </w:r>
      <w:r w:rsidRPr="00471758">
        <w:rPr>
          <w:b/>
          <w:bCs/>
          <w:sz w:val="28"/>
          <w:szCs w:val="28"/>
          <w:lang w:val="en-US"/>
        </w:rPr>
        <w:t xml:space="preserve"> CHAMPIONSHIP ACROBATIC ROCK’N’ROLL </w:t>
      </w:r>
    </w:p>
    <w:p w14:paraId="581E4E5F" w14:textId="77777777" w:rsidR="00DF6349" w:rsidRPr="00D53AB9" w:rsidRDefault="00DF6349" w:rsidP="00DF6349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471758">
        <w:rPr>
          <w:sz w:val="28"/>
          <w:szCs w:val="28"/>
          <w:lang w:val="en-US"/>
        </w:rPr>
        <w:t>JUNIORS/ MAIN CLASS CONTACT STYLE</w:t>
      </w:r>
      <w:r>
        <w:rPr>
          <w:b/>
          <w:bCs/>
          <w:sz w:val="28"/>
          <w:szCs w:val="28"/>
          <w:lang w:val="en-US"/>
        </w:rPr>
        <w:t xml:space="preserve">/ </w:t>
      </w:r>
      <w:r w:rsidRPr="00471758">
        <w:rPr>
          <w:sz w:val="28"/>
          <w:szCs w:val="28"/>
          <w:lang w:val="en-US"/>
        </w:rPr>
        <w:t>FORMATION GIRLS</w:t>
      </w:r>
    </w:p>
    <w:p w14:paraId="1DB16F46" w14:textId="77777777" w:rsidR="00DF6349" w:rsidRDefault="00DF6349" w:rsidP="00DF6349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WORLD</w:t>
      </w:r>
      <w:r w:rsidRPr="00471758">
        <w:rPr>
          <w:b/>
          <w:bCs/>
          <w:sz w:val="28"/>
          <w:szCs w:val="28"/>
          <w:lang w:val="en-US"/>
        </w:rPr>
        <w:t xml:space="preserve"> CHAMPIONSHIP BOOGIE WOOGIE</w:t>
      </w:r>
    </w:p>
    <w:p w14:paraId="3B06A553" w14:textId="77777777" w:rsidR="00DF6349" w:rsidRPr="00471758" w:rsidRDefault="00DF6349" w:rsidP="00DF6349">
      <w:pPr>
        <w:pStyle w:val="Default"/>
        <w:spacing w:line="360" w:lineRule="auto"/>
        <w:jc w:val="center"/>
        <w:rPr>
          <w:sz w:val="28"/>
          <w:szCs w:val="28"/>
          <w:lang w:val="en-US"/>
        </w:rPr>
      </w:pPr>
      <w:r w:rsidRPr="00471758">
        <w:rPr>
          <w:sz w:val="28"/>
          <w:szCs w:val="28"/>
          <w:lang w:val="en-US"/>
        </w:rPr>
        <w:t>JUNIORS/ MAIN CLASS</w:t>
      </w:r>
      <w:r>
        <w:rPr>
          <w:sz w:val="28"/>
          <w:szCs w:val="28"/>
          <w:lang w:val="en-US"/>
        </w:rPr>
        <w:t>/SENIORS</w:t>
      </w:r>
    </w:p>
    <w:p w14:paraId="09013347" w14:textId="77777777" w:rsidR="00DF6349" w:rsidRDefault="00DF6349" w:rsidP="00DF6349">
      <w:pPr>
        <w:pStyle w:val="Default"/>
        <w:spacing w:line="360" w:lineRule="auto"/>
        <w:ind w:firstLine="720"/>
        <w:jc w:val="center"/>
        <w:rPr>
          <w:b/>
          <w:bCs/>
          <w:sz w:val="28"/>
          <w:szCs w:val="28"/>
          <w:lang w:val="en-US"/>
        </w:rPr>
      </w:pPr>
      <w:r w:rsidRPr="00471758">
        <w:rPr>
          <w:b/>
          <w:bCs/>
          <w:sz w:val="28"/>
          <w:szCs w:val="28"/>
          <w:lang w:val="en-US"/>
        </w:rPr>
        <w:t>EUROPEAN CHAMPIONSHIP ACROBATIC ROCK’N’ROLL</w:t>
      </w:r>
    </w:p>
    <w:p w14:paraId="0E18E145" w14:textId="77777777" w:rsidR="00DF6349" w:rsidRPr="00471758" w:rsidRDefault="00DF6349" w:rsidP="00DF6349">
      <w:pPr>
        <w:pStyle w:val="Default"/>
        <w:spacing w:line="360" w:lineRule="auto"/>
        <w:ind w:firstLine="720"/>
        <w:jc w:val="center"/>
        <w:rPr>
          <w:b/>
          <w:bCs/>
          <w:sz w:val="28"/>
          <w:szCs w:val="28"/>
          <w:lang w:val="en-US"/>
        </w:rPr>
      </w:pPr>
      <w:r w:rsidRPr="00471758">
        <w:rPr>
          <w:sz w:val="28"/>
          <w:szCs w:val="28"/>
          <w:lang w:val="en-US"/>
        </w:rPr>
        <w:t>FORMATION JUNIORS</w:t>
      </w:r>
    </w:p>
    <w:p w14:paraId="6B86C990" w14:textId="77777777" w:rsidR="00DF6349" w:rsidRPr="00471758" w:rsidRDefault="00DF6349" w:rsidP="00DF6349">
      <w:pPr>
        <w:pStyle w:val="Default"/>
        <w:spacing w:line="360" w:lineRule="auto"/>
        <w:jc w:val="center"/>
        <w:rPr>
          <w:sz w:val="28"/>
          <w:szCs w:val="28"/>
          <w:lang w:val="en-US"/>
        </w:rPr>
      </w:pPr>
      <w:r w:rsidRPr="00471758">
        <w:rPr>
          <w:b/>
          <w:bCs/>
          <w:sz w:val="28"/>
          <w:szCs w:val="28"/>
          <w:lang w:val="en-US"/>
        </w:rPr>
        <w:t>WORLD CUP ACROBATIC ROCK’N’ROLL</w:t>
      </w:r>
    </w:p>
    <w:p w14:paraId="2CEF8DAD" w14:textId="77777777" w:rsidR="00DF6349" w:rsidRPr="00471758" w:rsidRDefault="00DF6349" w:rsidP="00DF6349">
      <w:pPr>
        <w:pStyle w:val="Default"/>
        <w:spacing w:line="360" w:lineRule="auto"/>
        <w:jc w:val="center"/>
        <w:rPr>
          <w:sz w:val="28"/>
          <w:szCs w:val="28"/>
          <w:lang w:val="en-US"/>
        </w:rPr>
      </w:pPr>
      <w:r w:rsidRPr="00471758">
        <w:rPr>
          <w:sz w:val="28"/>
          <w:szCs w:val="28"/>
          <w:lang w:val="en-US"/>
        </w:rPr>
        <w:t>CHILDREN/ JUVENILES</w:t>
      </w:r>
    </w:p>
    <w:p w14:paraId="7D1B0321" w14:textId="77777777" w:rsidR="00DF6349" w:rsidRPr="00471758" w:rsidRDefault="00DF6349" w:rsidP="00DF6349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471758">
        <w:rPr>
          <w:b/>
          <w:bCs/>
          <w:sz w:val="28"/>
          <w:szCs w:val="28"/>
          <w:lang w:val="en-US"/>
        </w:rPr>
        <w:t>23-24.</w:t>
      </w:r>
      <w:r>
        <w:rPr>
          <w:b/>
          <w:bCs/>
          <w:sz w:val="28"/>
          <w:szCs w:val="28"/>
          <w:lang w:val="en-US"/>
        </w:rPr>
        <w:t>10</w:t>
      </w:r>
      <w:r w:rsidRPr="00471758">
        <w:rPr>
          <w:b/>
          <w:bCs/>
          <w:sz w:val="28"/>
          <w:szCs w:val="28"/>
          <w:lang w:val="en-US"/>
        </w:rPr>
        <w:t>.202</w:t>
      </w:r>
      <w:r>
        <w:rPr>
          <w:b/>
          <w:bCs/>
          <w:sz w:val="28"/>
          <w:szCs w:val="28"/>
          <w:lang w:val="en-US"/>
        </w:rPr>
        <w:t>1</w:t>
      </w:r>
    </w:p>
    <w:p w14:paraId="10540EAA" w14:textId="77777777" w:rsidR="00DF6349" w:rsidRPr="00471758" w:rsidRDefault="00DF6349" w:rsidP="00DF6349">
      <w:pPr>
        <w:pStyle w:val="Default"/>
        <w:spacing w:line="360" w:lineRule="auto"/>
        <w:jc w:val="center"/>
        <w:rPr>
          <w:sz w:val="28"/>
          <w:szCs w:val="28"/>
          <w:lang w:val="en-US"/>
        </w:rPr>
      </w:pPr>
      <w:r w:rsidRPr="00471758">
        <w:rPr>
          <w:b/>
          <w:bCs/>
          <w:sz w:val="28"/>
          <w:szCs w:val="28"/>
          <w:lang w:val="en-US"/>
        </w:rPr>
        <w:t>KHARKIV – UKRAINE</w:t>
      </w:r>
    </w:p>
    <w:p w14:paraId="365EA55E" w14:textId="77777777" w:rsidR="00AC3E3E" w:rsidRPr="00EE4776" w:rsidRDefault="00AC3E3E" w:rsidP="00DF6349">
      <w:pPr>
        <w:pStyle w:val="Default"/>
        <w:spacing w:line="360" w:lineRule="auto"/>
        <w:rPr>
          <w:sz w:val="21"/>
          <w:szCs w:val="21"/>
          <w:lang w:val="en-US"/>
        </w:rPr>
      </w:pPr>
    </w:p>
    <w:p w14:paraId="67FAD718" w14:textId="77777777" w:rsidR="00AC3E3E" w:rsidRPr="00EE4776" w:rsidRDefault="00AC3E3E" w:rsidP="00AC3E3E">
      <w:pPr>
        <w:pStyle w:val="Default"/>
        <w:spacing w:line="276" w:lineRule="auto"/>
        <w:rPr>
          <w:sz w:val="28"/>
          <w:szCs w:val="28"/>
          <w:lang w:val="en-US"/>
        </w:rPr>
      </w:pPr>
    </w:p>
    <w:p w14:paraId="1D1AACA8" w14:textId="77777777" w:rsidR="003C0EDB" w:rsidRPr="00D20A33" w:rsidRDefault="003C0EDB" w:rsidP="003C0EDB">
      <w:pPr>
        <w:pStyle w:val="Default"/>
        <w:jc w:val="center"/>
        <w:rPr>
          <w:b/>
          <w:sz w:val="32"/>
          <w:szCs w:val="22"/>
          <w:lang w:val="en-US"/>
        </w:rPr>
      </w:pPr>
      <w:r w:rsidRPr="00D20A33">
        <w:rPr>
          <w:b/>
          <w:sz w:val="36"/>
          <w:szCs w:val="22"/>
          <w:lang w:val="en-US"/>
        </w:rPr>
        <w:t>RESERVATION ORDER FORM</w:t>
      </w:r>
    </w:p>
    <w:p w14:paraId="235E62F4" w14:textId="369A16FC" w:rsidR="003C0EDB" w:rsidRPr="001A0DEB" w:rsidRDefault="00D16268" w:rsidP="003C0EDB">
      <w:pPr>
        <w:pStyle w:val="2"/>
        <w:jc w:val="center"/>
        <w:rPr>
          <w:sz w:val="22"/>
          <w:szCs w:val="22"/>
          <w:lang w:val="en-US"/>
        </w:rPr>
      </w:pPr>
      <w:r>
        <w:rPr>
          <w:b w:val="0"/>
          <w:noProof/>
          <w:sz w:val="32"/>
          <w:lang w:val="ru-RU" w:eastAsia="zh-CN"/>
        </w:rPr>
        <w:drawing>
          <wp:anchor distT="0" distB="0" distL="114300" distR="114300" simplePos="0" relativeHeight="251658752" behindDoc="1" locked="0" layoutInCell="1" allowOverlap="1" wp14:anchorId="6A7F7E9F" wp14:editId="54D57A05">
            <wp:simplePos x="0" y="0"/>
            <wp:positionH relativeFrom="page">
              <wp:posOffset>-40005</wp:posOffset>
            </wp:positionH>
            <wp:positionV relativeFrom="page">
              <wp:posOffset>6496685</wp:posOffset>
            </wp:positionV>
            <wp:extent cx="7813675" cy="3542030"/>
            <wp:effectExtent l="0" t="0" r="0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3675" cy="354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EDB" w:rsidRPr="001A0DEB">
        <w:rPr>
          <w:szCs w:val="22"/>
          <w:lang w:val="en-US"/>
        </w:rPr>
        <w:t xml:space="preserve">HOTEL, TRANSPORT, </w:t>
      </w:r>
      <w:r w:rsidR="003C0EDB">
        <w:rPr>
          <w:szCs w:val="22"/>
          <w:lang w:val="en-US"/>
        </w:rPr>
        <w:t>MEAL</w:t>
      </w:r>
      <w:r w:rsidR="003C0EDB" w:rsidRPr="001A0DEB">
        <w:rPr>
          <w:szCs w:val="22"/>
          <w:lang w:val="en-US"/>
        </w:rPr>
        <w:t xml:space="preserve">, TICKETS </w:t>
      </w:r>
    </w:p>
    <w:tbl>
      <w:tblPr>
        <w:tblW w:w="107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5"/>
        <w:gridCol w:w="5355"/>
      </w:tblGrid>
      <w:tr w:rsidR="003C0EDB" w:rsidRPr="001A0DEB" w14:paraId="32138BA7" w14:textId="77777777" w:rsidTr="003C0EDB">
        <w:trPr>
          <w:trHeight w:val="521"/>
        </w:trPr>
        <w:tc>
          <w:tcPr>
            <w:tcW w:w="5355" w:type="dxa"/>
            <w:vAlign w:val="center"/>
          </w:tcPr>
          <w:p w14:paraId="7706EDC6" w14:textId="77777777" w:rsidR="003C0EDB" w:rsidRPr="002D1F35" w:rsidRDefault="003C0EDB" w:rsidP="003C0EDB">
            <w:pPr>
              <w:pStyle w:val="2"/>
            </w:pPr>
            <w:r w:rsidRPr="002D1F35">
              <w:t>COUNTRY:</w:t>
            </w:r>
          </w:p>
        </w:tc>
        <w:tc>
          <w:tcPr>
            <w:tcW w:w="5355" w:type="dxa"/>
            <w:vAlign w:val="center"/>
          </w:tcPr>
          <w:p w14:paraId="5FDCBB8A" w14:textId="77777777" w:rsidR="003C0EDB" w:rsidRPr="009C2662" w:rsidRDefault="003C0EDB" w:rsidP="003C0E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0EDB" w:rsidRPr="001A0DEB" w14:paraId="4F028E6D" w14:textId="77777777" w:rsidTr="003C0EDB">
        <w:trPr>
          <w:trHeight w:val="521"/>
        </w:trPr>
        <w:tc>
          <w:tcPr>
            <w:tcW w:w="5355" w:type="dxa"/>
            <w:vAlign w:val="center"/>
          </w:tcPr>
          <w:p w14:paraId="32E15C70" w14:textId="77777777" w:rsidR="003C0EDB" w:rsidRPr="002D1F35" w:rsidRDefault="003C0EDB" w:rsidP="003C0EDB">
            <w:pPr>
              <w:pStyle w:val="2"/>
            </w:pPr>
            <w:r w:rsidRPr="002D1F35">
              <w:t>NAME</w:t>
            </w:r>
            <w:r>
              <w:rPr>
                <w:lang w:val="ru-RU"/>
              </w:rPr>
              <w:t>/</w:t>
            </w:r>
            <w:r>
              <w:rPr>
                <w:lang w:val="pl-PL"/>
              </w:rPr>
              <w:t>CLUB</w:t>
            </w:r>
            <w:r w:rsidRPr="002D1F35">
              <w:t>:</w:t>
            </w:r>
          </w:p>
        </w:tc>
        <w:tc>
          <w:tcPr>
            <w:tcW w:w="5355" w:type="dxa"/>
            <w:vAlign w:val="center"/>
          </w:tcPr>
          <w:p w14:paraId="0AA3F534" w14:textId="77777777" w:rsidR="003C0EDB" w:rsidRPr="002D1F35" w:rsidRDefault="003C0EDB" w:rsidP="003C0E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0EDB" w:rsidRPr="001A0DEB" w14:paraId="4E202131" w14:textId="77777777" w:rsidTr="003C0EDB">
        <w:trPr>
          <w:trHeight w:val="521"/>
        </w:trPr>
        <w:tc>
          <w:tcPr>
            <w:tcW w:w="5355" w:type="dxa"/>
            <w:vAlign w:val="center"/>
          </w:tcPr>
          <w:p w14:paraId="301ED0D4" w14:textId="77777777" w:rsidR="003C0EDB" w:rsidRPr="002D1F35" w:rsidRDefault="003C0EDB" w:rsidP="003C0EDB">
            <w:pPr>
              <w:pStyle w:val="2"/>
            </w:pPr>
            <w:r w:rsidRPr="002D1F35">
              <w:t>PHONE NUMBER:</w:t>
            </w:r>
          </w:p>
        </w:tc>
        <w:tc>
          <w:tcPr>
            <w:tcW w:w="5355" w:type="dxa"/>
            <w:vAlign w:val="center"/>
          </w:tcPr>
          <w:p w14:paraId="293E17B4" w14:textId="77777777" w:rsidR="003C0EDB" w:rsidRPr="002D1F35" w:rsidRDefault="003C0EDB" w:rsidP="003C0E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0EDB" w:rsidRPr="001A0DEB" w14:paraId="21AEB779" w14:textId="77777777" w:rsidTr="003C0EDB">
        <w:trPr>
          <w:trHeight w:val="521"/>
        </w:trPr>
        <w:tc>
          <w:tcPr>
            <w:tcW w:w="5355" w:type="dxa"/>
            <w:vAlign w:val="center"/>
          </w:tcPr>
          <w:p w14:paraId="41A6359C" w14:textId="77777777" w:rsidR="003C0EDB" w:rsidRPr="002D1F35" w:rsidRDefault="003C0EDB" w:rsidP="003C0EDB">
            <w:pPr>
              <w:pStyle w:val="2"/>
            </w:pPr>
            <w:r w:rsidRPr="002D1F35">
              <w:t>E-MAIL:</w:t>
            </w:r>
          </w:p>
        </w:tc>
        <w:tc>
          <w:tcPr>
            <w:tcW w:w="5355" w:type="dxa"/>
            <w:vAlign w:val="center"/>
          </w:tcPr>
          <w:p w14:paraId="20636F3A" w14:textId="77777777" w:rsidR="003C0EDB" w:rsidRPr="002D1F35" w:rsidRDefault="003C0EDB" w:rsidP="003C0E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A0B4F6A" w14:textId="77777777" w:rsidR="00DF6349" w:rsidRDefault="00DF6349" w:rsidP="003C0EDB">
      <w:pPr>
        <w:spacing w:after="0"/>
        <w:jc w:val="center"/>
        <w:rPr>
          <w:rFonts w:ascii="Times New Roman" w:hAnsi="Times New Roman"/>
          <w:b/>
          <w:sz w:val="32"/>
        </w:rPr>
      </w:pPr>
    </w:p>
    <w:p w14:paraId="01B2A888" w14:textId="77777777" w:rsidR="00DF6349" w:rsidRDefault="00DF6349" w:rsidP="003C0EDB">
      <w:pPr>
        <w:spacing w:after="0"/>
        <w:jc w:val="center"/>
        <w:rPr>
          <w:rFonts w:ascii="Times New Roman" w:hAnsi="Times New Roman"/>
          <w:b/>
          <w:sz w:val="32"/>
        </w:rPr>
      </w:pPr>
    </w:p>
    <w:p w14:paraId="7153A8F7" w14:textId="77777777" w:rsidR="00DF6349" w:rsidRDefault="00DF6349" w:rsidP="003C0EDB">
      <w:pPr>
        <w:spacing w:after="0"/>
        <w:jc w:val="center"/>
        <w:rPr>
          <w:rFonts w:ascii="Times New Roman" w:hAnsi="Times New Roman"/>
          <w:b/>
          <w:sz w:val="32"/>
        </w:rPr>
      </w:pPr>
    </w:p>
    <w:p w14:paraId="7BE6DFC7" w14:textId="77777777" w:rsidR="00DF6349" w:rsidRDefault="00DF6349" w:rsidP="003C0EDB">
      <w:pPr>
        <w:spacing w:after="0"/>
        <w:jc w:val="center"/>
        <w:rPr>
          <w:rFonts w:ascii="Times New Roman" w:hAnsi="Times New Roman"/>
          <w:b/>
          <w:sz w:val="32"/>
        </w:rPr>
      </w:pPr>
    </w:p>
    <w:p w14:paraId="6D3303F4" w14:textId="4CA414B6" w:rsidR="00DF6349" w:rsidRDefault="00DF6349" w:rsidP="003C0EDB">
      <w:pPr>
        <w:spacing w:after="0"/>
        <w:jc w:val="center"/>
        <w:rPr>
          <w:rFonts w:ascii="Times New Roman" w:hAnsi="Times New Roman"/>
          <w:b/>
          <w:sz w:val="32"/>
        </w:rPr>
      </w:pPr>
    </w:p>
    <w:p w14:paraId="46C167A9" w14:textId="592B90FD" w:rsidR="003C0EDB" w:rsidRPr="003C0EDB" w:rsidRDefault="003C0EDB" w:rsidP="003C0E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0DEB">
        <w:rPr>
          <w:rFonts w:ascii="Times New Roman" w:hAnsi="Times New Roman"/>
          <w:b/>
          <w:sz w:val="32"/>
        </w:rPr>
        <w:lastRenderedPageBreak/>
        <w:t>HOTEL RESERVATION</w:t>
      </w:r>
    </w:p>
    <w:p w14:paraId="04B29BE9" w14:textId="77777777" w:rsidR="003C0EDB" w:rsidRDefault="003C0EDB" w:rsidP="003C0EDB">
      <w:pPr>
        <w:spacing w:after="0"/>
        <w:jc w:val="center"/>
        <w:rPr>
          <w:rFonts w:ascii="Times New Roman" w:hAnsi="Times New Roman"/>
          <w:b/>
          <w:sz w:val="32"/>
        </w:rPr>
      </w:pPr>
      <w:r w:rsidRPr="003C0EDB">
        <w:rPr>
          <w:rFonts w:ascii="Times New Roman" w:hAnsi="Times New Roman" w:cs="Times New Roman"/>
          <w:color w:val="FF0000"/>
          <w:szCs w:val="28"/>
        </w:rPr>
        <w:t>*Please pay attention that prices are indicated in national currency (Ukrainian hryvnia), approximate prices in Euros are shown nearby.</w:t>
      </w:r>
    </w:p>
    <w:p w14:paraId="5313E122" w14:textId="77777777" w:rsidR="003C0EDB" w:rsidRPr="001A0DEB" w:rsidRDefault="003C0EDB" w:rsidP="003C0EDB">
      <w:pPr>
        <w:pStyle w:val="a5"/>
        <w:jc w:val="center"/>
        <w:rPr>
          <w:rFonts w:ascii="Times New Roman" w:hAnsi="Times New Roman"/>
          <w:b/>
          <w:sz w:val="24"/>
          <w:lang w:val="en-US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992"/>
        <w:gridCol w:w="1985"/>
        <w:gridCol w:w="1984"/>
        <w:gridCol w:w="993"/>
        <w:gridCol w:w="1134"/>
        <w:gridCol w:w="1134"/>
      </w:tblGrid>
      <w:tr w:rsidR="003C0EDB" w:rsidRPr="001A0DEB" w14:paraId="71E2332D" w14:textId="77777777" w:rsidTr="003C0EDB">
        <w:trPr>
          <w:trHeight w:val="229"/>
        </w:trPr>
        <w:tc>
          <w:tcPr>
            <w:tcW w:w="2552" w:type="dxa"/>
            <w:vAlign w:val="center"/>
          </w:tcPr>
          <w:p w14:paraId="3CB0A4A0" w14:textId="77777777" w:rsidR="003C0EDB" w:rsidRPr="003C0EDB" w:rsidRDefault="003C0EDB" w:rsidP="003C0EDB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18"/>
              </w:rPr>
            </w:pPr>
            <w:r w:rsidRPr="003C0EDB">
              <w:rPr>
                <w:rFonts w:ascii="Times New Roman" w:hAnsi="Times New Roman"/>
                <w:b/>
                <w:sz w:val="20"/>
                <w:szCs w:val="18"/>
              </w:rPr>
              <w:t>HOTEL and Room type:</w:t>
            </w:r>
          </w:p>
        </w:tc>
        <w:tc>
          <w:tcPr>
            <w:tcW w:w="992" w:type="dxa"/>
            <w:vAlign w:val="center"/>
          </w:tcPr>
          <w:p w14:paraId="5FA86EB5" w14:textId="77777777" w:rsidR="003C0EDB" w:rsidRPr="003C0EDB" w:rsidRDefault="003C0EDB" w:rsidP="003C0ED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18"/>
              </w:rPr>
            </w:pPr>
            <w:r w:rsidRPr="003C0EDB">
              <w:rPr>
                <w:rFonts w:ascii="Times New Roman" w:hAnsi="Times New Roman"/>
                <w:b/>
                <w:sz w:val="20"/>
                <w:szCs w:val="18"/>
              </w:rPr>
              <w:t>Number of rooms</w:t>
            </w:r>
          </w:p>
        </w:tc>
        <w:tc>
          <w:tcPr>
            <w:tcW w:w="1985" w:type="dxa"/>
            <w:vAlign w:val="center"/>
          </w:tcPr>
          <w:p w14:paraId="5BABF4C3" w14:textId="77777777" w:rsidR="003C0EDB" w:rsidRPr="003C0EDB" w:rsidRDefault="003C0EDB" w:rsidP="003C0E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3C0EDB">
              <w:rPr>
                <w:rFonts w:ascii="Times New Roman" w:hAnsi="Times New Roman"/>
                <w:b/>
                <w:sz w:val="20"/>
                <w:szCs w:val="18"/>
              </w:rPr>
              <w:t>Check in</w:t>
            </w:r>
          </w:p>
          <w:p w14:paraId="6ED9C2F7" w14:textId="77777777" w:rsidR="003C0EDB" w:rsidRPr="003C0EDB" w:rsidRDefault="003C0EDB" w:rsidP="003C0E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3C0EDB">
              <w:rPr>
                <w:rFonts w:ascii="Times New Roman" w:hAnsi="Times New Roman"/>
                <w:b/>
                <w:sz w:val="20"/>
                <w:szCs w:val="18"/>
              </w:rPr>
              <w:t>Date</w:t>
            </w:r>
          </w:p>
        </w:tc>
        <w:tc>
          <w:tcPr>
            <w:tcW w:w="1984" w:type="dxa"/>
            <w:vAlign w:val="center"/>
          </w:tcPr>
          <w:p w14:paraId="33196DAD" w14:textId="77777777" w:rsidR="003C0EDB" w:rsidRPr="003C0EDB" w:rsidRDefault="003C0EDB" w:rsidP="003C0E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3C0EDB">
              <w:rPr>
                <w:rFonts w:ascii="Times New Roman" w:hAnsi="Times New Roman"/>
                <w:b/>
                <w:sz w:val="20"/>
                <w:szCs w:val="18"/>
              </w:rPr>
              <w:t>Check out</w:t>
            </w:r>
          </w:p>
          <w:p w14:paraId="719147B5" w14:textId="77777777" w:rsidR="003C0EDB" w:rsidRPr="003C0EDB" w:rsidRDefault="003C0EDB" w:rsidP="003C0E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3C0EDB">
              <w:rPr>
                <w:rFonts w:ascii="Times New Roman" w:hAnsi="Times New Roman"/>
                <w:b/>
                <w:sz w:val="20"/>
                <w:szCs w:val="18"/>
              </w:rPr>
              <w:t>Date</w:t>
            </w:r>
          </w:p>
        </w:tc>
        <w:tc>
          <w:tcPr>
            <w:tcW w:w="993" w:type="dxa"/>
            <w:vAlign w:val="center"/>
          </w:tcPr>
          <w:p w14:paraId="6D78DDFE" w14:textId="77777777" w:rsidR="003C0EDB" w:rsidRPr="003C0EDB" w:rsidRDefault="003C0EDB" w:rsidP="003C0E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3C0EDB">
              <w:rPr>
                <w:rFonts w:ascii="Times New Roman" w:hAnsi="Times New Roman"/>
                <w:b/>
                <w:sz w:val="20"/>
                <w:szCs w:val="18"/>
              </w:rPr>
              <w:t xml:space="preserve">Number </w:t>
            </w:r>
          </w:p>
          <w:p w14:paraId="50E94133" w14:textId="77777777" w:rsidR="003C0EDB" w:rsidRPr="003C0EDB" w:rsidRDefault="003C0EDB" w:rsidP="003C0E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3C0EDB">
              <w:rPr>
                <w:rFonts w:ascii="Times New Roman" w:hAnsi="Times New Roman"/>
                <w:b/>
                <w:sz w:val="20"/>
                <w:szCs w:val="18"/>
              </w:rPr>
              <w:t>of nights</w:t>
            </w:r>
          </w:p>
        </w:tc>
        <w:tc>
          <w:tcPr>
            <w:tcW w:w="1134" w:type="dxa"/>
            <w:vAlign w:val="center"/>
          </w:tcPr>
          <w:p w14:paraId="1F7718F9" w14:textId="77777777" w:rsidR="003C0EDB" w:rsidRPr="003C0EDB" w:rsidRDefault="003C0EDB" w:rsidP="003C0E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3C0EDB">
              <w:rPr>
                <w:rFonts w:ascii="Times New Roman" w:hAnsi="Times New Roman"/>
                <w:b/>
                <w:sz w:val="20"/>
                <w:szCs w:val="18"/>
              </w:rPr>
              <w:t>To pay in €</w:t>
            </w:r>
          </w:p>
        </w:tc>
        <w:tc>
          <w:tcPr>
            <w:tcW w:w="1134" w:type="dxa"/>
            <w:vAlign w:val="center"/>
          </w:tcPr>
          <w:p w14:paraId="3705BAF6" w14:textId="77777777" w:rsidR="003C0EDB" w:rsidRPr="003C0EDB" w:rsidRDefault="003C0EDB" w:rsidP="003C0E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3C0EDB">
              <w:rPr>
                <w:rFonts w:ascii="Times New Roman" w:hAnsi="Times New Roman"/>
                <w:b/>
                <w:sz w:val="20"/>
                <w:szCs w:val="18"/>
              </w:rPr>
              <w:t>To pay in UAH</w:t>
            </w:r>
          </w:p>
        </w:tc>
      </w:tr>
      <w:tr w:rsidR="003C0EDB" w:rsidRPr="00D20A33" w14:paraId="5EDC9E31" w14:textId="77777777" w:rsidTr="003C0EDB">
        <w:trPr>
          <w:trHeight w:val="205"/>
        </w:trPr>
        <w:tc>
          <w:tcPr>
            <w:tcW w:w="2552" w:type="dxa"/>
            <w:vAlign w:val="center"/>
          </w:tcPr>
          <w:p w14:paraId="0DD22DF3" w14:textId="144DF853" w:rsidR="003C0EDB" w:rsidRPr="001E7F3B" w:rsidRDefault="003C0EDB" w:rsidP="003C0EDB">
            <w:pPr>
              <w:spacing w:after="0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3398CA2" w14:textId="77777777" w:rsidR="003C0EDB" w:rsidRPr="00B102CB" w:rsidRDefault="003C0EDB" w:rsidP="003C0E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1D4F605" w14:textId="3D0EC3A0" w:rsidR="003C0EDB" w:rsidRPr="001E7F3B" w:rsidRDefault="003C0EDB" w:rsidP="003C0EDB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22.</w:t>
            </w:r>
            <w:r w:rsidR="00DF634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.202</w:t>
            </w:r>
            <w:r w:rsidR="00DF634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12:00</w:t>
            </w:r>
          </w:p>
        </w:tc>
        <w:tc>
          <w:tcPr>
            <w:tcW w:w="1984" w:type="dxa"/>
            <w:vAlign w:val="center"/>
          </w:tcPr>
          <w:p w14:paraId="41EF0F7C" w14:textId="72CD0EB2" w:rsidR="003C0EDB" w:rsidRPr="001E7F3B" w:rsidRDefault="00DF6349" w:rsidP="003C0EDB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25.10.2021 12:00</w:t>
            </w:r>
          </w:p>
        </w:tc>
        <w:tc>
          <w:tcPr>
            <w:tcW w:w="993" w:type="dxa"/>
            <w:vAlign w:val="center"/>
          </w:tcPr>
          <w:p w14:paraId="0B31D095" w14:textId="77777777" w:rsidR="003C0EDB" w:rsidRPr="009C2662" w:rsidRDefault="003C0EDB" w:rsidP="003C0E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1B9104" w14:textId="77777777" w:rsidR="003C0EDB" w:rsidRPr="009C2662" w:rsidRDefault="003C0EDB" w:rsidP="003C0E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96F25C" w14:textId="77777777" w:rsidR="003C0EDB" w:rsidRPr="009C2662" w:rsidRDefault="003C0EDB" w:rsidP="003C0E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6349" w:rsidRPr="00D20A33" w14:paraId="6C8A5212" w14:textId="77777777" w:rsidTr="009D3E36">
        <w:trPr>
          <w:trHeight w:val="205"/>
        </w:trPr>
        <w:tc>
          <w:tcPr>
            <w:tcW w:w="2552" w:type="dxa"/>
            <w:vAlign w:val="center"/>
          </w:tcPr>
          <w:p w14:paraId="50ADB7C9" w14:textId="0E3C521C" w:rsidR="00DF6349" w:rsidRPr="001E7F3B" w:rsidRDefault="00DF6349" w:rsidP="00DF6349">
            <w:pPr>
              <w:spacing w:after="0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37068C5" w14:textId="77777777" w:rsidR="00DF6349" w:rsidRPr="00B102CB" w:rsidRDefault="00DF6349" w:rsidP="00DF63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7023BB" w14:textId="3DA043B1" w:rsidR="00DF6349" w:rsidRPr="001E7F3B" w:rsidRDefault="00DF6349" w:rsidP="00DF6349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12E1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22.10.2021 12:00</w:t>
            </w:r>
          </w:p>
        </w:tc>
        <w:tc>
          <w:tcPr>
            <w:tcW w:w="1984" w:type="dxa"/>
            <w:vAlign w:val="center"/>
          </w:tcPr>
          <w:p w14:paraId="3B17B8CA" w14:textId="6259688C" w:rsidR="00DF6349" w:rsidRPr="001E7F3B" w:rsidRDefault="00DF6349" w:rsidP="00DF6349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25.10.2021 12:00</w:t>
            </w:r>
          </w:p>
        </w:tc>
        <w:tc>
          <w:tcPr>
            <w:tcW w:w="993" w:type="dxa"/>
            <w:vAlign w:val="center"/>
          </w:tcPr>
          <w:p w14:paraId="181900F7" w14:textId="77777777" w:rsidR="00DF6349" w:rsidRPr="009C2662" w:rsidRDefault="00DF6349" w:rsidP="00DF63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246C692" w14:textId="77777777" w:rsidR="00DF6349" w:rsidRPr="009C2662" w:rsidRDefault="00DF6349" w:rsidP="00DF63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3C836A" w14:textId="77777777" w:rsidR="00DF6349" w:rsidRPr="009C2662" w:rsidRDefault="00DF6349" w:rsidP="00DF63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6349" w:rsidRPr="001A0DEB" w14:paraId="0536C4FE" w14:textId="77777777" w:rsidTr="009D3E36">
        <w:trPr>
          <w:trHeight w:val="205"/>
        </w:trPr>
        <w:tc>
          <w:tcPr>
            <w:tcW w:w="2552" w:type="dxa"/>
            <w:vAlign w:val="center"/>
          </w:tcPr>
          <w:p w14:paraId="117B7135" w14:textId="3B26BA5D" w:rsidR="00DF6349" w:rsidRPr="001E7F3B" w:rsidRDefault="00DF6349" w:rsidP="00DF6349">
            <w:pPr>
              <w:spacing w:after="0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7B2AAB0" w14:textId="77777777" w:rsidR="00DF6349" w:rsidRPr="00B102CB" w:rsidRDefault="00DF6349" w:rsidP="00DF63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4AF0C3" w14:textId="7E651A5B" w:rsidR="00DF6349" w:rsidRPr="001E7F3B" w:rsidRDefault="00DF6349" w:rsidP="00DF6349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12E1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22.10.2021 12:00</w:t>
            </w:r>
          </w:p>
        </w:tc>
        <w:tc>
          <w:tcPr>
            <w:tcW w:w="1984" w:type="dxa"/>
            <w:vAlign w:val="center"/>
          </w:tcPr>
          <w:p w14:paraId="520345FA" w14:textId="4F4BA088" w:rsidR="00DF6349" w:rsidRPr="001E7F3B" w:rsidRDefault="00DF6349" w:rsidP="00DF6349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25.10.2021 12:00</w:t>
            </w:r>
          </w:p>
        </w:tc>
        <w:tc>
          <w:tcPr>
            <w:tcW w:w="993" w:type="dxa"/>
            <w:vAlign w:val="center"/>
          </w:tcPr>
          <w:p w14:paraId="62A05931" w14:textId="77777777" w:rsidR="00DF6349" w:rsidRPr="009C2662" w:rsidRDefault="00DF6349" w:rsidP="00DF63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8A90AE" w14:textId="77777777" w:rsidR="00DF6349" w:rsidRPr="009C2662" w:rsidRDefault="00DF6349" w:rsidP="00DF63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DD41EC" w14:textId="77777777" w:rsidR="00DF6349" w:rsidRPr="009C2662" w:rsidRDefault="00DF6349" w:rsidP="00DF63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6349" w:rsidRPr="001A0DEB" w14:paraId="6185A6CB" w14:textId="77777777" w:rsidTr="009D3E36">
        <w:trPr>
          <w:trHeight w:val="205"/>
        </w:trPr>
        <w:tc>
          <w:tcPr>
            <w:tcW w:w="2552" w:type="dxa"/>
            <w:vAlign w:val="center"/>
          </w:tcPr>
          <w:p w14:paraId="212FF7FA" w14:textId="57C8527B" w:rsidR="00DF6349" w:rsidRPr="001E7F3B" w:rsidRDefault="00DF6349" w:rsidP="00DF6349">
            <w:pPr>
              <w:spacing w:after="0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848F209" w14:textId="77777777" w:rsidR="00DF6349" w:rsidRPr="00B102CB" w:rsidRDefault="00DF6349" w:rsidP="00DF63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7A104C" w14:textId="2DEB8FB6" w:rsidR="00DF6349" w:rsidRPr="001E7F3B" w:rsidRDefault="00DF6349" w:rsidP="00DF6349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12E1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22.10.2021 12:00</w:t>
            </w:r>
          </w:p>
        </w:tc>
        <w:tc>
          <w:tcPr>
            <w:tcW w:w="1984" w:type="dxa"/>
            <w:vAlign w:val="center"/>
          </w:tcPr>
          <w:p w14:paraId="32D002F6" w14:textId="5FA44C71" w:rsidR="00DF6349" w:rsidRPr="001E7F3B" w:rsidRDefault="00DF6349" w:rsidP="00DF6349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25.10.2021 12:00</w:t>
            </w:r>
          </w:p>
        </w:tc>
        <w:tc>
          <w:tcPr>
            <w:tcW w:w="993" w:type="dxa"/>
            <w:vAlign w:val="center"/>
          </w:tcPr>
          <w:p w14:paraId="710E588D" w14:textId="77777777" w:rsidR="00DF6349" w:rsidRPr="009C2662" w:rsidRDefault="00DF6349" w:rsidP="00DF63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681A79" w14:textId="77777777" w:rsidR="00DF6349" w:rsidRPr="009C2662" w:rsidRDefault="00DF6349" w:rsidP="00DF63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ACC7A8A" w14:textId="77777777" w:rsidR="00DF6349" w:rsidRPr="009C2662" w:rsidRDefault="00DF6349" w:rsidP="00DF63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6349" w:rsidRPr="001A0DEB" w14:paraId="72EBDC22" w14:textId="77777777" w:rsidTr="009D3E36">
        <w:trPr>
          <w:trHeight w:val="205"/>
        </w:trPr>
        <w:tc>
          <w:tcPr>
            <w:tcW w:w="2552" w:type="dxa"/>
            <w:vAlign w:val="center"/>
          </w:tcPr>
          <w:p w14:paraId="5F5CAF75" w14:textId="3B112A93" w:rsidR="00DF6349" w:rsidRPr="001E7F3B" w:rsidRDefault="00DF6349" w:rsidP="00DF6349">
            <w:pPr>
              <w:spacing w:after="0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1C4030F" w14:textId="77777777" w:rsidR="00DF6349" w:rsidRPr="00B102CB" w:rsidRDefault="00DF6349" w:rsidP="00DF63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B60AF9" w14:textId="12D14A9B" w:rsidR="00DF6349" w:rsidRPr="001E7F3B" w:rsidRDefault="00DF6349" w:rsidP="00DF6349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12E1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22.10.2021 12:00</w:t>
            </w:r>
          </w:p>
        </w:tc>
        <w:tc>
          <w:tcPr>
            <w:tcW w:w="1984" w:type="dxa"/>
            <w:vAlign w:val="center"/>
          </w:tcPr>
          <w:p w14:paraId="7DCFD8F5" w14:textId="79B52605" w:rsidR="00DF6349" w:rsidRPr="001E7F3B" w:rsidRDefault="00DF6349" w:rsidP="00DF6349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25.10.2021 12:00</w:t>
            </w:r>
          </w:p>
        </w:tc>
        <w:tc>
          <w:tcPr>
            <w:tcW w:w="993" w:type="dxa"/>
            <w:vAlign w:val="center"/>
          </w:tcPr>
          <w:p w14:paraId="29C3326E" w14:textId="77777777" w:rsidR="00DF6349" w:rsidRPr="009C2662" w:rsidRDefault="00DF6349" w:rsidP="00DF63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727084" w14:textId="77777777" w:rsidR="00DF6349" w:rsidRPr="009C2662" w:rsidRDefault="00DF6349" w:rsidP="00DF63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1534788" w14:textId="77777777" w:rsidR="00DF6349" w:rsidRPr="009C2662" w:rsidRDefault="00DF6349" w:rsidP="00DF63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6349" w:rsidRPr="001A0DEB" w14:paraId="38A46FC0" w14:textId="77777777" w:rsidTr="009D3E36">
        <w:trPr>
          <w:trHeight w:val="171"/>
        </w:trPr>
        <w:tc>
          <w:tcPr>
            <w:tcW w:w="2552" w:type="dxa"/>
            <w:vAlign w:val="center"/>
          </w:tcPr>
          <w:p w14:paraId="5D68F93D" w14:textId="1C9B26D7" w:rsidR="00DF6349" w:rsidRPr="001E7F3B" w:rsidRDefault="00DF6349" w:rsidP="00DF6349">
            <w:pPr>
              <w:spacing w:after="0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F2E8C54" w14:textId="77777777" w:rsidR="00DF6349" w:rsidRPr="00B102CB" w:rsidRDefault="00DF6349" w:rsidP="00DF63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CA2CF5" w14:textId="4B8F0CE0" w:rsidR="00DF6349" w:rsidRPr="001E7F3B" w:rsidRDefault="00DF6349" w:rsidP="00DF6349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12E1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22.10.2021 12:00</w:t>
            </w:r>
          </w:p>
        </w:tc>
        <w:tc>
          <w:tcPr>
            <w:tcW w:w="1984" w:type="dxa"/>
            <w:vAlign w:val="center"/>
          </w:tcPr>
          <w:p w14:paraId="022BA6EC" w14:textId="217BB4A1" w:rsidR="00DF6349" w:rsidRPr="001E7F3B" w:rsidRDefault="00DF6349" w:rsidP="00DF6349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25.10.2021 12:00</w:t>
            </w:r>
          </w:p>
        </w:tc>
        <w:tc>
          <w:tcPr>
            <w:tcW w:w="993" w:type="dxa"/>
            <w:vAlign w:val="center"/>
          </w:tcPr>
          <w:p w14:paraId="5FAF5F22" w14:textId="77777777" w:rsidR="00DF6349" w:rsidRPr="009C2662" w:rsidRDefault="00DF6349" w:rsidP="00DF63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E18C6B" w14:textId="77777777" w:rsidR="00DF6349" w:rsidRPr="009C2662" w:rsidRDefault="00DF6349" w:rsidP="00DF63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8D4D963" w14:textId="77777777" w:rsidR="00DF6349" w:rsidRPr="009C2662" w:rsidRDefault="00DF6349" w:rsidP="00DF63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6349" w:rsidRPr="001A0DEB" w14:paraId="43CE7D45" w14:textId="77777777" w:rsidTr="009D3E36">
        <w:trPr>
          <w:trHeight w:val="171"/>
        </w:trPr>
        <w:tc>
          <w:tcPr>
            <w:tcW w:w="2552" w:type="dxa"/>
            <w:vAlign w:val="center"/>
          </w:tcPr>
          <w:p w14:paraId="175FE8DA" w14:textId="072DCCFE" w:rsidR="00DF6349" w:rsidRPr="001E7F3B" w:rsidRDefault="00DF6349" w:rsidP="00DF6349">
            <w:pPr>
              <w:spacing w:after="0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574AD57" w14:textId="77777777" w:rsidR="00DF6349" w:rsidRPr="00B102CB" w:rsidRDefault="00DF6349" w:rsidP="00DF63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2ABAA5" w14:textId="3FCA2B22" w:rsidR="00DF6349" w:rsidRPr="001E7F3B" w:rsidRDefault="00DF6349" w:rsidP="00DF6349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12E1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22.10.2021 12:00</w:t>
            </w:r>
          </w:p>
        </w:tc>
        <w:tc>
          <w:tcPr>
            <w:tcW w:w="1984" w:type="dxa"/>
            <w:vAlign w:val="center"/>
          </w:tcPr>
          <w:p w14:paraId="1A473631" w14:textId="5C21CB49" w:rsidR="00DF6349" w:rsidRPr="001E7F3B" w:rsidRDefault="00DF6349" w:rsidP="00DF6349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25.10.2021 12:00</w:t>
            </w:r>
          </w:p>
        </w:tc>
        <w:tc>
          <w:tcPr>
            <w:tcW w:w="993" w:type="dxa"/>
            <w:vAlign w:val="center"/>
          </w:tcPr>
          <w:p w14:paraId="38F6BF28" w14:textId="77777777" w:rsidR="00DF6349" w:rsidRPr="009C2662" w:rsidRDefault="00DF6349" w:rsidP="00DF63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D1034B3" w14:textId="77777777" w:rsidR="00DF6349" w:rsidRPr="009C2662" w:rsidRDefault="00DF6349" w:rsidP="00DF63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1C2A8B2" w14:textId="77777777" w:rsidR="00DF6349" w:rsidRPr="009C2662" w:rsidRDefault="00DF6349" w:rsidP="00DF63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6349" w:rsidRPr="001A0DEB" w14:paraId="2191C60E" w14:textId="77777777" w:rsidTr="009D3E36">
        <w:trPr>
          <w:trHeight w:val="171"/>
        </w:trPr>
        <w:tc>
          <w:tcPr>
            <w:tcW w:w="2552" w:type="dxa"/>
            <w:vAlign w:val="center"/>
          </w:tcPr>
          <w:p w14:paraId="63A89A47" w14:textId="031DD94F" w:rsidR="00DF6349" w:rsidRPr="001E7F3B" w:rsidRDefault="00DF6349" w:rsidP="00DF6349">
            <w:pPr>
              <w:spacing w:after="0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6338A4E" w14:textId="77777777" w:rsidR="00DF6349" w:rsidRPr="00B102CB" w:rsidRDefault="00DF6349" w:rsidP="00DF63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4DBD7D" w14:textId="06815C2B" w:rsidR="00DF6349" w:rsidRPr="001E7F3B" w:rsidRDefault="00DF6349" w:rsidP="00DF6349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12E1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22.10.2021 12:00</w:t>
            </w:r>
          </w:p>
        </w:tc>
        <w:tc>
          <w:tcPr>
            <w:tcW w:w="1984" w:type="dxa"/>
            <w:vAlign w:val="center"/>
          </w:tcPr>
          <w:p w14:paraId="4B6B0E25" w14:textId="3A0B359E" w:rsidR="00DF6349" w:rsidRPr="001E7F3B" w:rsidRDefault="00DF6349" w:rsidP="00DF6349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25.10.2021 12:00</w:t>
            </w:r>
          </w:p>
        </w:tc>
        <w:tc>
          <w:tcPr>
            <w:tcW w:w="993" w:type="dxa"/>
            <w:vAlign w:val="center"/>
          </w:tcPr>
          <w:p w14:paraId="650A81F2" w14:textId="77777777" w:rsidR="00DF6349" w:rsidRPr="009C2662" w:rsidRDefault="00DF6349" w:rsidP="00DF63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281F51" w14:textId="77777777" w:rsidR="00DF6349" w:rsidRPr="009C2662" w:rsidRDefault="00DF6349" w:rsidP="00DF63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14650AD" w14:textId="77777777" w:rsidR="00DF6349" w:rsidRPr="009C2662" w:rsidRDefault="00DF6349" w:rsidP="00DF63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0EDB" w:rsidRPr="00726CA0" w14:paraId="4C415A9A" w14:textId="77777777" w:rsidTr="003C0EDB">
        <w:trPr>
          <w:trHeight w:val="171"/>
        </w:trPr>
        <w:tc>
          <w:tcPr>
            <w:tcW w:w="7513" w:type="dxa"/>
            <w:gridSpan w:val="4"/>
            <w:vAlign w:val="center"/>
          </w:tcPr>
          <w:p w14:paraId="7067CC51" w14:textId="2B26658C" w:rsidR="003C0EDB" w:rsidRPr="003C0EDB" w:rsidRDefault="00D40A14" w:rsidP="003C0EDB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="003C0EDB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D1F35">
              <w:rPr>
                <w:rFonts w:ascii="Times New Roman" w:hAnsi="Times New Roman"/>
                <w:b/>
                <w:sz w:val="24"/>
              </w:rPr>
              <w:t>€</w:t>
            </w:r>
            <w:r w:rsidR="003C0EDB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="003C0EDB">
              <w:rPr>
                <w:rFonts w:ascii="Times New Roman" w:hAnsi="Times New Roman"/>
                <w:b/>
                <w:sz w:val="24"/>
              </w:rPr>
              <w:t>(</w:t>
            </w:r>
            <w:r w:rsidR="003C0EDB" w:rsidRPr="00CB5206">
              <w:rPr>
                <w:rFonts w:ascii="Times New Roman" w:hAnsi="Times New Roman"/>
                <w:b/>
                <w:sz w:val="24"/>
              </w:rPr>
              <w:t xml:space="preserve"> per</w:t>
            </w:r>
            <w:proofErr w:type="gramEnd"/>
            <w:r w:rsidR="003C0EDB" w:rsidRPr="00CB5206">
              <w:rPr>
                <w:rFonts w:ascii="Times New Roman" w:hAnsi="Times New Roman"/>
                <w:b/>
                <w:sz w:val="24"/>
              </w:rPr>
              <w:t xml:space="preserve"> night city/tourist tax</w:t>
            </w:r>
            <w:r w:rsidR="00733480" w:rsidRPr="00733480">
              <w:rPr>
                <w:rFonts w:ascii="Times New Roman" w:hAnsi="Times New Roman"/>
                <w:b/>
                <w:sz w:val="24"/>
              </w:rPr>
              <w:t>)</w:t>
            </w:r>
            <w:r w:rsidR="003C0EDB" w:rsidRPr="00CB5206">
              <w:rPr>
                <w:rFonts w:ascii="Times New Roman" w:hAnsi="Times New Roman"/>
                <w:b/>
                <w:sz w:val="24"/>
              </w:rPr>
              <w:t xml:space="preserve">  - adult</w:t>
            </w:r>
            <w:r w:rsidR="003C0EDB">
              <w:rPr>
                <w:rFonts w:ascii="Times New Roman" w:hAnsi="Times New Roman"/>
                <w:b/>
                <w:sz w:val="24"/>
              </w:rPr>
              <w:t>s -                        persons</w:t>
            </w:r>
          </w:p>
        </w:tc>
        <w:tc>
          <w:tcPr>
            <w:tcW w:w="993" w:type="dxa"/>
            <w:vAlign w:val="center"/>
          </w:tcPr>
          <w:p w14:paraId="59163955" w14:textId="77777777" w:rsidR="003C0EDB" w:rsidRPr="009C2662" w:rsidRDefault="003C0EDB" w:rsidP="003C0E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A26019" w14:textId="77777777" w:rsidR="003C0EDB" w:rsidRPr="009C2662" w:rsidRDefault="003C0EDB" w:rsidP="003C0E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4D8057" w14:textId="77777777" w:rsidR="003C0EDB" w:rsidRPr="009C2662" w:rsidRDefault="003C0EDB" w:rsidP="003C0E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0EDB" w:rsidRPr="00726CA0" w14:paraId="28B85EE2" w14:textId="77777777" w:rsidTr="003C0EDB">
        <w:trPr>
          <w:trHeight w:val="171"/>
        </w:trPr>
        <w:tc>
          <w:tcPr>
            <w:tcW w:w="7513" w:type="dxa"/>
            <w:gridSpan w:val="4"/>
            <w:vAlign w:val="center"/>
          </w:tcPr>
          <w:p w14:paraId="023DAD5A" w14:textId="0C2DBFEB" w:rsidR="003C0EDB" w:rsidRPr="003C0EDB" w:rsidRDefault="00D40A14" w:rsidP="003C0EDB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3C0EDB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D1F35">
              <w:rPr>
                <w:rFonts w:ascii="Times New Roman" w:hAnsi="Times New Roman"/>
                <w:b/>
                <w:sz w:val="24"/>
              </w:rPr>
              <w:t>€</w:t>
            </w:r>
            <w:r w:rsidR="003C0EDB" w:rsidRPr="00CB5206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33480" w:rsidRPr="00733480">
              <w:rPr>
                <w:rFonts w:ascii="Times New Roman" w:hAnsi="Times New Roman"/>
                <w:b/>
                <w:sz w:val="24"/>
              </w:rPr>
              <w:t>(</w:t>
            </w:r>
            <w:r w:rsidR="003C0EDB" w:rsidRPr="00CB5206">
              <w:rPr>
                <w:rFonts w:ascii="Times New Roman" w:hAnsi="Times New Roman"/>
                <w:b/>
                <w:sz w:val="24"/>
              </w:rPr>
              <w:t>per night city/tourist tax</w:t>
            </w:r>
            <w:r w:rsidR="00733480" w:rsidRPr="00733480">
              <w:rPr>
                <w:rFonts w:ascii="Times New Roman" w:hAnsi="Times New Roman"/>
                <w:b/>
                <w:sz w:val="24"/>
              </w:rPr>
              <w:t>)</w:t>
            </w:r>
            <w:r w:rsidR="003C0EDB" w:rsidRPr="00CB5206">
              <w:rPr>
                <w:rFonts w:ascii="Times New Roman" w:hAnsi="Times New Roman"/>
                <w:b/>
                <w:sz w:val="24"/>
              </w:rPr>
              <w:t xml:space="preserve"> – children </w:t>
            </w:r>
            <w:r w:rsidR="003C0EDB">
              <w:rPr>
                <w:rFonts w:ascii="Times New Roman" w:hAnsi="Times New Roman"/>
                <w:b/>
                <w:sz w:val="24"/>
              </w:rPr>
              <w:t>6</w:t>
            </w:r>
            <w:r w:rsidR="003C0EDB" w:rsidRPr="00CB5206">
              <w:rPr>
                <w:rFonts w:ascii="Times New Roman" w:hAnsi="Times New Roman"/>
                <w:b/>
                <w:sz w:val="24"/>
              </w:rPr>
              <w:t>-18</w:t>
            </w:r>
            <w:r w:rsidR="003C0EDB">
              <w:rPr>
                <w:rFonts w:ascii="Times New Roman" w:hAnsi="Times New Roman"/>
                <w:b/>
                <w:sz w:val="24"/>
              </w:rPr>
              <w:t xml:space="preserve"> -               persons</w:t>
            </w:r>
          </w:p>
        </w:tc>
        <w:tc>
          <w:tcPr>
            <w:tcW w:w="993" w:type="dxa"/>
            <w:vAlign w:val="center"/>
          </w:tcPr>
          <w:p w14:paraId="132FFC49" w14:textId="77777777" w:rsidR="003C0EDB" w:rsidRPr="009C2662" w:rsidRDefault="003C0EDB" w:rsidP="003C0E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EE44E7" w14:textId="77777777" w:rsidR="003C0EDB" w:rsidRPr="009C2662" w:rsidRDefault="003C0EDB" w:rsidP="003C0E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D62E3A" w14:textId="77777777" w:rsidR="003C0EDB" w:rsidRPr="009C2662" w:rsidRDefault="003C0EDB" w:rsidP="003C0E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0EDB" w:rsidRPr="001A0DEB" w14:paraId="491BDFB9" w14:textId="77777777" w:rsidTr="003C0EDB">
        <w:trPr>
          <w:trHeight w:val="179"/>
        </w:trPr>
        <w:tc>
          <w:tcPr>
            <w:tcW w:w="8506" w:type="dxa"/>
            <w:gridSpan w:val="5"/>
            <w:vAlign w:val="center"/>
          </w:tcPr>
          <w:p w14:paraId="441CC8A9" w14:textId="77777777" w:rsidR="003C0EDB" w:rsidRPr="00486399" w:rsidRDefault="003C0EDB" w:rsidP="003C0ED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0DEB">
              <w:rPr>
                <w:rFonts w:ascii="Times New Roman" w:hAnsi="Times New Roman"/>
                <w:b/>
                <w:sz w:val="24"/>
                <w:szCs w:val="24"/>
              </w:rPr>
              <w:t xml:space="preserve">TOTAL in </w:t>
            </w:r>
            <w:r>
              <w:rPr>
                <w:rFonts w:ascii="Times New Roman" w:hAnsi="Times New Roman"/>
                <w:b/>
                <w:sz w:val="24"/>
              </w:rPr>
              <w:t>UAH</w:t>
            </w:r>
            <w:r w:rsidRPr="001A0DE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14:paraId="1F4ADCF4" w14:textId="77777777" w:rsidR="003C0EDB" w:rsidRPr="009C2662" w:rsidRDefault="003C0EDB" w:rsidP="003C0ED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0B4327" w14:textId="77777777" w:rsidR="003C0EDB" w:rsidRPr="009C2662" w:rsidRDefault="003C0EDB" w:rsidP="003C0ED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4D628AA8" w14:textId="77777777" w:rsidR="003C0EDB" w:rsidRPr="002E50DB" w:rsidRDefault="003C0EDB" w:rsidP="003C0ED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 xml:space="preserve">LUNCH </w:t>
      </w:r>
    </w:p>
    <w:tbl>
      <w:tblPr>
        <w:tblW w:w="10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2631"/>
        <w:gridCol w:w="2268"/>
        <w:gridCol w:w="2268"/>
      </w:tblGrid>
      <w:tr w:rsidR="003C0EDB" w:rsidRPr="001A0DEB" w14:paraId="7341F455" w14:textId="77777777" w:rsidTr="00D40A14">
        <w:tc>
          <w:tcPr>
            <w:tcW w:w="3473" w:type="dxa"/>
            <w:vAlign w:val="center"/>
          </w:tcPr>
          <w:p w14:paraId="586E2FB0" w14:textId="77777777" w:rsidR="003C0EDB" w:rsidRPr="002D1F35" w:rsidRDefault="003C0EDB" w:rsidP="003C0EDB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2631" w:type="dxa"/>
            <w:vAlign w:val="center"/>
          </w:tcPr>
          <w:p w14:paraId="162858EB" w14:textId="77777777" w:rsidR="003C0EDB" w:rsidRPr="009A531F" w:rsidRDefault="003C0EDB" w:rsidP="003C0EDB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  <w:r w:rsidRPr="009A531F">
              <w:rPr>
                <w:rFonts w:ascii="Times New Roman" w:hAnsi="Times New Roman"/>
                <w:b/>
                <w:sz w:val="24"/>
                <w:lang w:val="en-US"/>
              </w:rPr>
              <w:t xml:space="preserve">Number of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l</w:t>
            </w:r>
            <w:r w:rsidRPr="009A531F">
              <w:rPr>
                <w:rFonts w:ascii="Times New Roman" w:hAnsi="Times New Roman"/>
                <w:b/>
                <w:sz w:val="24"/>
                <w:lang w:val="en-US"/>
              </w:rPr>
              <w:t>unches</w:t>
            </w:r>
          </w:p>
        </w:tc>
        <w:tc>
          <w:tcPr>
            <w:tcW w:w="2268" w:type="dxa"/>
            <w:vAlign w:val="center"/>
          </w:tcPr>
          <w:p w14:paraId="24E7EB04" w14:textId="77777777" w:rsidR="003C0EDB" w:rsidRPr="00CE11C2" w:rsidRDefault="003C0EDB" w:rsidP="003C0EDB">
            <w:pPr>
              <w:pStyle w:val="a5"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CE11C2">
              <w:rPr>
                <w:rFonts w:ascii="Times New Roman" w:hAnsi="Times New Roman"/>
                <w:bCs/>
                <w:sz w:val="24"/>
                <w:lang w:val="en-US"/>
              </w:rPr>
              <w:t>To pay in €</w:t>
            </w:r>
          </w:p>
        </w:tc>
        <w:tc>
          <w:tcPr>
            <w:tcW w:w="2268" w:type="dxa"/>
            <w:vAlign w:val="center"/>
          </w:tcPr>
          <w:p w14:paraId="702FC268" w14:textId="77777777" w:rsidR="003C0EDB" w:rsidRPr="002D1F35" w:rsidRDefault="003C0EDB" w:rsidP="003C0EDB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2D1F35">
              <w:rPr>
                <w:rFonts w:ascii="Times New Roman" w:hAnsi="Times New Roman"/>
                <w:b/>
                <w:sz w:val="24"/>
                <w:lang w:val="en-US"/>
              </w:rPr>
              <w:t xml:space="preserve">To pay in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UAH</w:t>
            </w:r>
          </w:p>
        </w:tc>
      </w:tr>
      <w:tr w:rsidR="003C0EDB" w:rsidRPr="001A0DEB" w14:paraId="23B16D68" w14:textId="77777777" w:rsidTr="00D40A14">
        <w:tc>
          <w:tcPr>
            <w:tcW w:w="3473" w:type="dxa"/>
            <w:vAlign w:val="center"/>
          </w:tcPr>
          <w:p w14:paraId="44475817" w14:textId="06F5C1B1" w:rsidR="003C0EDB" w:rsidRPr="002D1F35" w:rsidRDefault="003C0EDB" w:rsidP="003C0EDB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</w:t>
            </w:r>
            <w:r w:rsidR="00DF6349">
              <w:rPr>
                <w:rFonts w:ascii="Times New Roman" w:hAnsi="Times New Roman"/>
                <w:b/>
                <w:sz w:val="24"/>
                <w:lang w:val="en-US"/>
              </w:rPr>
              <w:t>80</w:t>
            </w:r>
            <w:r w:rsidRPr="002D1F35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UAH / </w:t>
            </w:r>
            <w:r w:rsidR="00DF6349">
              <w:rPr>
                <w:rFonts w:ascii="Times New Roman" w:hAnsi="Times New Roman"/>
                <w:b/>
                <w:sz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2D1F35">
              <w:rPr>
                <w:rFonts w:ascii="Times New Roman" w:hAnsi="Times New Roman"/>
                <w:b/>
                <w:sz w:val="24"/>
                <w:lang w:val="en-US"/>
              </w:rPr>
              <w:t>€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2D1F35">
              <w:rPr>
                <w:rFonts w:ascii="Times New Roman" w:hAnsi="Times New Roman"/>
                <w:b/>
                <w:sz w:val="24"/>
                <w:lang w:val="en-US"/>
              </w:rPr>
              <w:t xml:space="preserve">/ 1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lunch 23.</w:t>
            </w:r>
            <w:r w:rsidR="00DF6349">
              <w:rPr>
                <w:rFonts w:ascii="Times New Roman" w:hAnsi="Times New Roman"/>
                <w:b/>
                <w:sz w:val="24"/>
                <w:lang w:val="en-US"/>
              </w:rPr>
              <w:t>10</w:t>
            </w:r>
          </w:p>
        </w:tc>
        <w:tc>
          <w:tcPr>
            <w:tcW w:w="2631" w:type="dxa"/>
            <w:vAlign w:val="center"/>
          </w:tcPr>
          <w:p w14:paraId="000B43E6" w14:textId="77777777" w:rsidR="003C0EDB" w:rsidRPr="002D1F35" w:rsidRDefault="003C0EDB" w:rsidP="003C0EDB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B38845A" w14:textId="77777777" w:rsidR="003C0EDB" w:rsidRPr="00CE11C2" w:rsidRDefault="003C0EDB" w:rsidP="003C0EDB">
            <w:pPr>
              <w:pStyle w:val="a5"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23A5A92" w14:textId="77777777" w:rsidR="003C0EDB" w:rsidRPr="002D1F35" w:rsidRDefault="003C0EDB" w:rsidP="003C0EDB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DF6349" w:rsidRPr="001A0DEB" w14:paraId="514FB185" w14:textId="77777777" w:rsidTr="00D40A14">
        <w:tc>
          <w:tcPr>
            <w:tcW w:w="3473" w:type="dxa"/>
            <w:vAlign w:val="center"/>
          </w:tcPr>
          <w:p w14:paraId="68BEE481" w14:textId="18B92344" w:rsidR="00DF6349" w:rsidRPr="002D1F35" w:rsidRDefault="00DF6349" w:rsidP="00DF6349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180</w:t>
            </w:r>
            <w:r w:rsidRPr="002D1F35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UAH / 7 </w:t>
            </w:r>
            <w:r w:rsidRPr="002D1F35">
              <w:rPr>
                <w:rFonts w:ascii="Times New Roman" w:hAnsi="Times New Roman"/>
                <w:b/>
                <w:sz w:val="24"/>
                <w:lang w:val="en-US"/>
              </w:rPr>
              <w:t>€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2D1F35">
              <w:rPr>
                <w:rFonts w:ascii="Times New Roman" w:hAnsi="Times New Roman"/>
                <w:b/>
                <w:sz w:val="24"/>
                <w:lang w:val="en-US"/>
              </w:rPr>
              <w:t xml:space="preserve">/ 1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lunch 24.10</w:t>
            </w:r>
          </w:p>
        </w:tc>
        <w:tc>
          <w:tcPr>
            <w:tcW w:w="2631" w:type="dxa"/>
            <w:vAlign w:val="center"/>
          </w:tcPr>
          <w:p w14:paraId="7E510BC4" w14:textId="77777777" w:rsidR="00DF6349" w:rsidRPr="002D1F35" w:rsidRDefault="00DF6349" w:rsidP="00DF6349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63D556B" w14:textId="77777777" w:rsidR="00DF6349" w:rsidRPr="00CE11C2" w:rsidRDefault="00DF6349" w:rsidP="00DF6349">
            <w:pPr>
              <w:pStyle w:val="a5"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A029D0B" w14:textId="77777777" w:rsidR="00DF6349" w:rsidRPr="002D1F35" w:rsidRDefault="00DF6349" w:rsidP="00DF6349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</w:tbl>
    <w:p w14:paraId="795A2556" w14:textId="77777777" w:rsidR="003C0EDB" w:rsidRPr="001A0DEB" w:rsidRDefault="003C0EDB" w:rsidP="003C0EDB">
      <w:pPr>
        <w:pStyle w:val="a5"/>
        <w:jc w:val="center"/>
        <w:rPr>
          <w:rFonts w:ascii="Times New Roman" w:hAnsi="Times New Roman"/>
          <w:b/>
          <w:lang w:val="en-US"/>
        </w:rPr>
      </w:pPr>
    </w:p>
    <w:p w14:paraId="12575546" w14:textId="1E1AB5B2" w:rsidR="003C0EDB" w:rsidRPr="001A0DEB" w:rsidRDefault="003C0EDB" w:rsidP="003C0EDB">
      <w:pPr>
        <w:pStyle w:val="a5"/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TICKETS RESERVATION</w:t>
      </w:r>
    </w:p>
    <w:tbl>
      <w:tblPr>
        <w:tblW w:w="10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2631"/>
        <w:gridCol w:w="2268"/>
        <w:gridCol w:w="2268"/>
      </w:tblGrid>
      <w:tr w:rsidR="003C0EDB" w:rsidRPr="001A0DEB" w14:paraId="7B5B6940" w14:textId="77777777" w:rsidTr="00D40A14">
        <w:tc>
          <w:tcPr>
            <w:tcW w:w="3473" w:type="dxa"/>
            <w:vAlign w:val="center"/>
          </w:tcPr>
          <w:p w14:paraId="3B6F09D0" w14:textId="77777777" w:rsidR="003C0EDB" w:rsidRPr="002D1F35" w:rsidRDefault="003C0EDB" w:rsidP="003C0EDB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2631" w:type="dxa"/>
            <w:vAlign w:val="center"/>
          </w:tcPr>
          <w:p w14:paraId="2DD850EC" w14:textId="77777777" w:rsidR="003C0EDB" w:rsidRPr="002D1F35" w:rsidRDefault="003C0EDB" w:rsidP="003C0EDB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N</w:t>
            </w:r>
            <w:r w:rsidRPr="001A0DEB">
              <w:rPr>
                <w:rFonts w:ascii="Times New Roman" w:hAnsi="Times New Roman"/>
                <w:b/>
                <w:sz w:val="24"/>
                <w:lang w:val="en-US"/>
              </w:rPr>
              <w:t>umber of tickets</w:t>
            </w:r>
          </w:p>
        </w:tc>
        <w:tc>
          <w:tcPr>
            <w:tcW w:w="2268" w:type="dxa"/>
            <w:vAlign w:val="center"/>
          </w:tcPr>
          <w:p w14:paraId="5EA537D6" w14:textId="77777777" w:rsidR="003C0EDB" w:rsidRPr="00CE11C2" w:rsidRDefault="003C0EDB" w:rsidP="003C0EDB">
            <w:pPr>
              <w:pStyle w:val="a5"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CE11C2">
              <w:rPr>
                <w:rFonts w:ascii="Times New Roman" w:hAnsi="Times New Roman"/>
                <w:bCs/>
                <w:sz w:val="24"/>
                <w:lang w:val="en-US"/>
              </w:rPr>
              <w:t>To pay in €</w:t>
            </w:r>
          </w:p>
        </w:tc>
        <w:tc>
          <w:tcPr>
            <w:tcW w:w="2268" w:type="dxa"/>
            <w:vAlign w:val="center"/>
          </w:tcPr>
          <w:p w14:paraId="035BFF3D" w14:textId="77777777" w:rsidR="003C0EDB" w:rsidRPr="002D1F35" w:rsidRDefault="003C0EDB" w:rsidP="003C0EDB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2D1F35">
              <w:rPr>
                <w:rFonts w:ascii="Times New Roman" w:hAnsi="Times New Roman"/>
                <w:b/>
                <w:sz w:val="24"/>
                <w:lang w:val="en-US"/>
              </w:rPr>
              <w:t xml:space="preserve">To pay in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UAH</w:t>
            </w:r>
          </w:p>
        </w:tc>
      </w:tr>
      <w:tr w:rsidR="003C0EDB" w:rsidRPr="001A0DEB" w14:paraId="551B79DB" w14:textId="77777777" w:rsidTr="00D40A14">
        <w:tc>
          <w:tcPr>
            <w:tcW w:w="3473" w:type="dxa"/>
            <w:vAlign w:val="center"/>
          </w:tcPr>
          <w:p w14:paraId="7CE1AEE3" w14:textId="70EE7C1A" w:rsidR="003C0EDB" w:rsidRPr="002D1F35" w:rsidRDefault="003C0EDB" w:rsidP="003C0EDB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3</w:t>
            </w:r>
            <w:r w:rsidR="00DF6349">
              <w:rPr>
                <w:rFonts w:ascii="Times New Roman" w:hAnsi="Times New Roman"/>
                <w:b/>
                <w:sz w:val="24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0 UAH/ 1</w:t>
            </w:r>
            <w:r w:rsidR="00733480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€ -</w:t>
            </w:r>
            <w:r w:rsidRPr="001A0DEB">
              <w:rPr>
                <w:rFonts w:ascii="Times New Roman" w:hAnsi="Times New Roman"/>
                <w:b/>
                <w:sz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day t</w:t>
            </w:r>
            <w:r w:rsidRPr="001A0DEB">
              <w:rPr>
                <w:rFonts w:ascii="Times New Roman" w:hAnsi="Times New Roman"/>
                <w:b/>
                <w:sz w:val="24"/>
                <w:lang w:val="en-US"/>
              </w:rPr>
              <w:t>icket</w:t>
            </w:r>
          </w:p>
        </w:tc>
        <w:tc>
          <w:tcPr>
            <w:tcW w:w="2631" w:type="dxa"/>
            <w:vAlign w:val="center"/>
          </w:tcPr>
          <w:p w14:paraId="78FF375E" w14:textId="77777777" w:rsidR="003C0EDB" w:rsidRPr="002D1F35" w:rsidRDefault="003C0EDB" w:rsidP="003C0EDB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1FC098E" w14:textId="77777777" w:rsidR="003C0EDB" w:rsidRPr="00CE11C2" w:rsidRDefault="003C0EDB" w:rsidP="003C0EDB">
            <w:pPr>
              <w:pStyle w:val="a5"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D0788E4" w14:textId="77777777" w:rsidR="003C0EDB" w:rsidRPr="002D1F35" w:rsidRDefault="003C0EDB" w:rsidP="003C0EDB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3C0EDB" w:rsidRPr="001A0DEB" w14:paraId="5FB5FA37" w14:textId="77777777" w:rsidTr="00D40A14">
        <w:tc>
          <w:tcPr>
            <w:tcW w:w="3473" w:type="dxa"/>
            <w:vAlign w:val="center"/>
          </w:tcPr>
          <w:p w14:paraId="1A1E971C" w14:textId="325A4754" w:rsidR="003C0EDB" w:rsidRPr="002D1F35" w:rsidRDefault="00DF6349" w:rsidP="003C0EDB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500</w:t>
            </w:r>
            <w:r w:rsidR="003C0EDB">
              <w:rPr>
                <w:rFonts w:ascii="Times New Roman" w:hAnsi="Times New Roman"/>
                <w:b/>
                <w:sz w:val="24"/>
                <w:lang w:val="en-US"/>
              </w:rPr>
              <w:t xml:space="preserve"> UAH/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1</w:t>
            </w:r>
            <w:r w:rsidR="00733480">
              <w:rPr>
                <w:rFonts w:ascii="Times New Roman" w:hAnsi="Times New Roman"/>
                <w:b/>
                <w:sz w:val="24"/>
              </w:rPr>
              <w:t>7</w:t>
            </w:r>
            <w:r w:rsidR="003C0EDB">
              <w:rPr>
                <w:rFonts w:ascii="Times New Roman" w:hAnsi="Times New Roman"/>
                <w:b/>
                <w:sz w:val="24"/>
                <w:lang w:val="en-US"/>
              </w:rPr>
              <w:t xml:space="preserve"> € - 2 days t</w:t>
            </w:r>
            <w:r w:rsidR="003C0EDB" w:rsidRPr="001A0DEB">
              <w:rPr>
                <w:rFonts w:ascii="Times New Roman" w:hAnsi="Times New Roman"/>
                <w:b/>
                <w:sz w:val="24"/>
                <w:lang w:val="en-US"/>
              </w:rPr>
              <w:t>icket</w:t>
            </w:r>
          </w:p>
        </w:tc>
        <w:tc>
          <w:tcPr>
            <w:tcW w:w="2631" w:type="dxa"/>
            <w:vAlign w:val="center"/>
          </w:tcPr>
          <w:p w14:paraId="2297CAC4" w14:textId="77777777" w:rsidR="003C0EDB" w:rsidRPr="002D1F35" w:rsidRDefault="003C0EDB" w:rsidP="003C0EDB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44A8085" w14:textId="77777777" w:rsidR="003C0EDB" w:rsidRPr="00CE11C2" w:rsidRDefault="003C0EDB" w:rsidP="003C0EDB">
            <w:pPr>
              <w:pStyle w:val="a5"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9313473" w14:textId="77777777" w:rsidR="003C0EDB" w:rsidRPr="002D1F35" w:rsidRDefault="003C0EDB" w:rsidP="003C0EDB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</w:tbl>
    <w:p w14:paraId="634CF309" w14:textId="28AAE296" w:rsidR="003C0EDB" w:rsidRDefault="003C0EDB" w:rsidP="003C0ED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1A147F0E" w14:textId="77777777" w:rsidR="003C0EDB" w:rsidRDefault="003C0EDB" w:rsidP="003C0EDB">
      <w:pPr>
        <w:pStyle w:val="a5"/>
        <w:jc w:val="center"/>
        <w:rPr>
          <w:rFonts w:ascii="Times New Roman" w:hAnsi="Times New Roman"/>
          <w:b/>
          <w:bCs/>
          <w:iCs/>
          <w:sz w:val="32"/>
          <w:lang w:val="en-US"/>
        </w:rPr>
      </w:pPr>
      <w:r w:rsidRPr="001A0DEB">
        <w:rPr>
          <w:rFonts w:ascii="Times New Roman" w:hAnsi="Times New Roman"/>
          <w:b/>
          <w:bCs/>
          <w:sz w:val="32"/>
          <w:szCs w:val="24"/>
          <w:lang w:val="en-US"/>
        </w:rPr>
        <w:t>TRANSPORT RESERVATION</w:t>
      </w:r>
      <w:r>
        <w:rPr>
          <w:rFonts w:ascii="Times New Roman" w:hAnsi="Times New Roman"/>
          <w:b/>
          <w:bCs/>
          <w:sz w:val="32"/>
          <w:szCs w:val="24"/>
          <w:lang w:val="en-US"/>
        </w:rPr>
        <w:t xml:space="preserve">: </w:t>
      </w:r>
      <w:r w:rsidRPr="009A531F">
        <w:rPr>
          <w:rFonts w:ascii="Times New Roman" w:hAnsi="Times New Roman"/>
          <w:b/>
          <w:bCs/>
          <w:color w:val="0070C0"/>
          <w:sz w:val="32"/>
          <w:szCs w:val="24"/>
          <w:lang w:val="en-US"/>
        </w:rPr>
        <w:t xml:space="preserve">KHARKIV </w:t>
      </w:r>
    </w:p>
    <w:p w14:paraId="1F5B0D4F" w14:textId="4F9AFAF3" w:rsidR="003C0EDB" w:rsidRPr="001A0DEB" w:rsidRDefault="003C0EDB" w:rsidP="003C0E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Kharkiv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1A0DEB">
        <w:rPr>
          <w:rFonts w:ascii="Times New Roman" w:hAnsi="Times New Roman"/>
          <w:b/>
          <w:bCs/>
          <w:sz w:val="24"/>
          <w:szCs w:val="24"/>
          <w:u w:val="single"/>
        </w:rPr>
        <w:t xml:space="preserve">Airport – Hotel – Sport hall – Hotel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–</w:t>
      </w:r>
      <w:r w:rsidRPr="001A0DE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Kharkiv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1A0DEB">
        <w:rPr>
          <w:rFonts w:ascii="Times New Roman" w:hAnsi="Times New Roman"/>
          <w:b/>
          <w:bCs/>
          <w:sz w:val="24"/>
          <w:szCs w:val="24"/>
          <w:u w:val="single"/>
        </w:rPr>
        <w:t>Airport</w:t>
      </w:r>
    </w:p>
    <w:tbl>
      <w:tblPr>
        <w:tblW w:w="10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1"/>
        <w:gridCol w:w="2575"/>
        <w:gridCol w:w="2268"/>
        <w:gridCol w:w="2268"/>
      </w:tblGrid>
      <w:tr w:rsidR="003C0EDB" w:rsidRPr="001A0DEB" w14:paraId="5A61B778" w14:textId="77777777" w:rsidTr="00D40A14">
        <w:trPr>
          <w:trHeight w:val="264"/>
        </w:trPr>
        <w:tc>
          <w:tcPr>
            <w:tcW w:w="3511" w:type="dxa"/>
            <w:vAlign w:val="center"/>
          </w:tcPr>
          <w:p w14:paraId="031A65A5" w14:textId="551AEE1A" w:rsidR="003C0EDB" w:rsidRPr="001A0DEB" w:rsidRDefault="003C0EDB" w:rsidP="003C0EDB">
            <w:pPr>
              <w:pStyle w:val="a5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575" w:type="dxa"/>
            <w:vAlign w:val="center"/>
          </w:tcPr>
          <w:p w14:paraId="26BA2B88" w14:textId="77777777" w:rsidR="003C0EDB" w:rsidRPr="001A0DEB" w:rsidRDefault="003C0EDB" w:rsidP="003C0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</w:t>
            </w:r>
            <w:r w:rsidRPr="001A0DEB">
              <w:rPr>
                <w:rFonts w:ascii="Times New Roman" w:hAnsi="Times New Roman"/>
                <w:b/>
                <w:sz w:val="24"/>
              </w:rPr>
              <w:t xml:space="preserve">umber of </w:t>
            </w:r>
            <w:r>
              <w:rPr>
                <w:rFonts w:ascii="Times New Roman" w:hAnsi="Times New Roman"/>
                <w:b/>
                <w:sz w:val="24"/>
              </w:rPr>
              <w:t>persons</w:t>
            </w:r>
          </w:p>
        </w:tc>
        <w:tc>
          <w:tcPr>
            <w:tcW w:w="2268" w:type="dxa"/>
            <w:vAlign w:val="center"/>
          </w:tcPr>
          <w:p w14:paraId="4F24C9EA" w14:textId="77777777" w:rsidR="003C0EDB" w:rsidRPr="00CE11C2" w:rsidRDefault="003C0EDB" w:rsidP="003C0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CE11C2">
              <w:rPr>
                <w:rFonts w:ascii="Times New Roman" w:hAnsi="Times New Roman"/>
                <w:bCs/>
                <w:sz w:val="24"/>
              </w:rPr>
              <w:t>To pay in €</w:t>
            </w:r>
          </w:p>
        </w:tc>
        <w:tc>
          <w:tcPr>
            <w:tcW w:w="2268" w:type="dxa"/>
            <w:vAlign w:val="center"/>
          </w:tcPr>
          <w:p w14:paraId="5162E7C1" w14:textId="77777777" w:rsidR="003C0EDB" w:rsidRDefault="003C0EDB" w:rsidP="003C0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D1F35">
              <w:rPr>
                <w:rFonts w:ascii="Times New Roman" w:hAnsi="Times New Roman"/>
                <w:b/>
                <w:sz w:val="24"/>
              </w:rPr>
              <w:t xml:space="preserve">To pay in </w:t>
            </w:r>
            <w:r>
              <w:rPr>
                <w:rFonts w:ascii="Times New Roman" w:hAnsi="Times New Roman"/>
                <w:b/>
                <w:sz w:val="24"/>
              </w:rPr>
              <w:t>UAH</w:t>
            </w:r>
          </w:p>
        </w:tc>
      </w:tr>
      <w:tr w:rsidR="003C0EDB" w:rsidRPr="001A0DEB" w14:paraId="1C58B3C2" w14:textId="77777777" w:rsidTr="00D40A14">
        <w:trPr>
          <w:trHeight w:val="198"/>
        </w:trPr>
        <w:tc>
          <w:tcPr>
            <w:tcW w:w="3511" w:type="dxa"/>
            <w:vAlign w:val="center"/>
          </w:tcPr>
          <w:p w14:paraId="71C8670F" w14:textId="1A9DE3FB" w:rsidR="003C0EDB" w:rsidRPr="001A0DEB" w:rsidRDefault="003C0EDB" w:rsidP="003C0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="00DF6349">
              <w:rPr>
                <w:rFonts w:ascii="Times New Roman" w:hAnsi="Times New Roman"/>
                <w:b/>
                <w:sz w:val="24"/>
              </w:rPr>
              <w:t>50</w:t>
            </w:r>
            <w:r>
              <w:rPr>
                <w:rFonts w:ascii="Times New Roman" w:hAnsi="Times New Roman"/>
                <w:b/>
                <w:sz w:val="24"/>
              </w:rPr>
              <w:t xml:space="preserve"> UAH / (</w:t>
            </w:r>
            <w:r w:rsidRPr="001A0DEB">
              <w:rPr>
                <w:rFonts w:ascii="Times New Roman" w:hAnsi="Times New Roman"/>
                <w:b/>
                <w:sz w:val="24"/>
              </w:rPr>
              <w:t>1</w:t>
            </w:r>
            <w:r w:rsidR="00DF6349">
              <w:rPr>
                <w:rFonts w:ascii="Times New Roman" w:hAnsi="Times New Roman"/>
                <w:b/>
                <w:sz w:val="24"/>
              </w:rPr>
              <w:t>5</w:t>
            </w:r>
            <w:r w:rsidRPr="001A0DEB">
              <w:rPr>
                <w:rFonts w:ascii="Times New Roman" w:hAnsi="Times New Roman"/>
                <w:b/>
                <w:sz w:val="24"/>
              </w:rPr>
              <w:t xml:space="preserve"> €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  <w:r w:rsidRPr="001A0DEB">
              <w:rPr>
                <w:rFonts w:ascii="Times New Roman" w:hAnsi="Times New Roman"/>
                <w:b/>
                <w:sz w:val="24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</w:rPr>
              <w:t>per person</w:t>
            </w:r>
          </w:p>
        </w:tc>
        <w:tc>
          <w:tcPr>
            <w:tcW w:w="2575" w:type="dxa"/>
            <w:vAlign w:val="center"/>
          </w:tcPr>
          <w:p w14:paraId="30269CF1" w14:textId="77777777" w:rsidR="003C0EDB" w:rsidRPr="001A0DEB" w:rsidRDefault="003C0EDB" w:rsidP="003C0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45F9201" w14:textId="77777777" w:rsidR="003C0EDB" w:rsidRPr="00CE11C2" w:rsidRDefault="003C0EDB" w:rsidP="003C0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1712300" w14:textId="77777777" w:rsidR="003C0EDB" w:rsidRPr="001A0DEB" w:rsidRDefault="003C0EDB" w:rsidP="003C0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11F4DD97" w14:textId="35B55E46" w:rsidR="003C0EDB" w:rsidRPr="001A0DEB" w:rsidRDefault="003C0EDB" w:rsidP="003C0ED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9E5A199" w14:textId="4B637FFE" w:rsidR="003C0EDB" w:rsidRPr="001A0DEB" w:rsidRDefault="003C0EDB" w:rsidP="003C0ED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1A0DEB">
        <w:rPr>
          <w:rFonts w:ascii="Times New Roman" w:hAnsi="Times New Roman"/>
          <w:b/>
          <w:bCs/>
          <w:sz w:val="32"/>
          <w:szCs w:val="24"/>
        </w:rPr>
        <w:t>Arrival-Information</w:t>
      </w:r>
      <w:r>
        <w:rPr>
          <w:rFonts w:ascii="Times New Roman" w:hAnsi="Times New Roman"/>
          <w:b/>
          <w:bCs/>
          <w:sz w:val="32"/>
          <w:szCs w:val="24"/>
        </w:rPr>
        <w:t xml:space="preserve">: </w:t>
      </w:r>
      <w:r w:rsidRPr="001A0DEB">
        <w:rPr>
          <w:rFonts w:ascii="Times New Roman" w:hAnsi="Times New Roman"/>
          <w:b/>
          <w:bCs/>
          <w:sz w:val="32"/>
          <w:szCs w:val="24"/>
        </w:rPr>
        <w:t xml:space="preserve">Airport: </w:t>
      </w:r>
      <w:proofErr w:type="spellStart"/>
      <w:r w:rsidRPr="001A0DEB">
        <w:rPr>
          <w:rFonts w:ascii="Times New Roman" w:hAnsi="Times New Roman"/>
          <w:b/>
          <w:bCs/>
          <w:sz w:val="32"/>
          <w:szCs w:val="24"/>
        </w:rPr>
        <w:t>Kharkiv</w:t>
      </w:r>
      <w:proofErr w:type="spellEnd"/>
    </w:p>
    <w:tbl>
      <w:tblPr>
        <w:tblW w:w="104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7162"/>
      </w:tblGrid>
      <w:tr w:rsidR="003C0EDB" w:rsidRPr="001A0DEB" w14:paraId="7FA371C3" w14:textId="77777777" w:rsidTr="00AA6790">
        <w:tc>
          <w:tcPr>
            <w:tcW w:w="3300" w:type="dxa"/>
            <w:shd w:val="clear" w:color="auto" w:fill="auto"/>
            <w:vAlign w:val="center"/>
          </w:tcPr>
          <w:p w14:paraId="7975702D" w14:textId="08E78C9F" w:rsidR="003C0EDB" w:rsidRPr="00AA6790" w:rsidRDefault="00267B64" w:rsidP="00AA679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de-DE"/>
              </w:rPr>
            </w:pPr>
            <w:r>
              <w:rPr>
                <w:b/>
                <w:noProof/>
                <w:sz w:val="32"/>
                <w:lang w:val="ru-RU" w:eastAsia="zh-CN"/>
              </w:rPr>
              <w:drawing>
                <wp:anchor distT="0" distB="0" distL="114300" distR="114300" simplePos="0" relativeHeight="251661824" behindDoc="1" locked="0" layoutInCell="1" allowOverlap="1" wp14:anchorId="6BD303A0" wp14:editId="4CCCDDD0">
                  <wp:simplePos x="0" y="0"/>
                  <wp:positionH relativeFrom="page">
                    <wp:posOffset>-694055</wp:posOffset>
                  </wp:positionH>
                  <wp:positionV relativeFrom="page">
                    <wp:posOffset>-349885</wp:posOffset>
                  </wp:positionV>
                  <wp:extent cx="7813675" cy="3542030"/>
                  <wp:effectExtent l="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3675" cy="354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0EDB" w:rsidRPr="00AA6790">
              <w:rPr>
                <w:rFonts w:ascii="Times New Roman" w:hAnsi="Times New Roman"/>
                <w:b/>
                <w:bCs/>
                <w:sz w:val="24"/>
                <w:szCs w:val="24"/>
              </w:rPr>
              <w:t>Airline</w:t>
            </w:r>
          </w:p>
        </w:tc>
        <w:tc>
          <w:tcPr>
            <w:tcW w:w="7162" w:type="dxa"/>
            <w:shd w:val="clear" w:color="auto" w:fill="auto"/>
          </w:tcPr>
          <w:p w14:paraId="295D6975" w14:textId="081665B0" w:rsidR="003C0EDB" w:rsidRPr="00AA6790" w:rsidRDefault="003C0EDB" w:rsidP="00AA67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de-DE"/>
              </w:rPr>
            </w:pPr>
          </w:p>
        </w:tc>
      </w:tr>
      <w:tr w:rsidR="003C0EDB" w:rsidRPr="001A0DEB" w14:paraId="0DCF25AB" w14:textId="77777777" w:rsidTr="00AA6790">
        <w:tc>
          <w:tcPr>
            <w:tcW w:w="3300" w:type="dxa"/>
            <w:shd w:val="clear" w:color="auto" w:fill="auto"/>
            <w:vAlign w:val="center"/>
          </w:tcPr>
          <w:p w14:paraId="3C5031E3" w14:textId="53C7A92A" w:rsidR="003C0EDB" w:rsidRPr="00AA6790" w:rsidRDefault="003C0EDB" w:rsidP="00AA679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de-DE"/>
              </w:rPr>
            </w:pPr>
            <w:r w:rsidRPr="00AA6790">
              <w:rPr>
                <w:rFonts w:ascii="Times New Roman" w:hAnsi="Times New Roman"/>
                <w:b/>
                <w:bCs/>
                <w:sz w:val="24"/>
                <w:szCs w:val="24"/>
              </w:rPr>
              <w:t>Flight-Number</w:t>
            </w:r>
          </w:p>
        </w:tc>
        <w:tc>
          <w:tcPr>
            <w:tcW w:w="7162" w:type="dxa"/>
            <w:shd w:val="clear" w:color="auto" w:fill="auto"/>
          </w:tcPr>
          <w:p w14:paraId="6B96A89B" w14:textId="77777777" w:rsidR="003C0EDB" w:rsidRPr="00AA6790" w:rsidRDefault="003C0EDB" w:rsidP="00AA67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de-DE"/>
              </w:rPr>
            </w:pPr>
          </w:p>
        </w:tc>
      </w:tr>
      <w:tr w:rsidR="003C0EDB" w:rsidRPr="001A0DEB" w14:paraId="63F115E0" w14:textId="77777777" w:rsidTr="00AA6790">
        <w:tc>
          <w:tcPr>
            <w:tcW w:w="3300" w:type="dxa"/>
            <w:shd w:val="clear" w:color="auto" w:fill="auto"/>
            <w:vAlign w:val="center"/>
          </w:tcPr>
          <w:p w14:paraId="5EE4BF33" w14:textId="0223762C" w:rsidR="003C0EDB" w:rsidRPr="00AA6790" w:rsidRDefault="003C0EDB" w:rsidP="00AA679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de-DE"/>
              </w:rPr>
            </w:pPr>
            <w:r w:rsidRPr="00AA6790">
              <w:rPr>
                <w:rFonts w:ascii="Times New Roman" w:hAnsi="Times New Roman"/>
                <w:b/>
                <w:bCs/>
                <w:sz w:val="24"/>
                <w:szCs w:val="24"/>
              </w:rPr>
              <w:t>Date and Time of Arrival</w:t>
            </w:r>
          </w:p>
        </w:tc>
        <w:tc>
          <w:tcPr>
            <w:tcW w:w="7162" w:type="dxa"/>
            <w:shd w:val="clear" w:color="auto" w:fill="auto"/>
          </w:tcPr>
          <w:p w14:paraId="0887FC92" w14:textId="23E30F75" w:rsidR="003C0EDB" w:rsidRPr="00AA6790" w:rsidRDefault="003C0EDB" w:rsidP="00AA67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de-DE"/>
              </w:rPr>
            </w:pPr>
            <w:r w:rsidRPr="00AA6790">
              <w:rPr>
                <w:rFonts w:ascii="Times New Roman" w:hAnsi="Times New Roman"/>
                <w:b/>
                <w:color w:val="0070C0"/>
                <w:sz w:val="24"/>
                <w:szCs w:val="24"/>
                <w:lang w:eastAsia="de-DE"/>
              </w:rPr>
              <w:t>22.</w:t>
            </w:r>
            <w:r w:rsidR="00DF6349">
              <w:rPr>
                <w:rFonts w:ascii="Times New Roman" w:hAnsi="Times New Roman"/>
                <w:b/>
                <w:color w:val="0070C0"/>
                <w:sz w:val="24"/>
                <w:szCs w:val="24"/>
                <w:lang w:eastAsia="de-DE"/>
              </w:rPr>
              <w:t>10</w:t>
            </w:r>
            <w:r w:rsidRPr="00AA6790">
              <w:rPr>
                <w:rFonts w:ascii="Times New Roman" w:hAnsi="Times New Roman"/>
                <w:b/>
                <w:color w:val="0070C0"/>
                <w:sz w:val="24"/>
                <w:szCs w:val="24"/>
                <w:lang w:eastAsia="de-DE"/>
              </w:rPr>
              <w:t>.202</w:t>
            </w:r>
            <w:r w:rsidR="00DF6349">
              <w:rPr>
                <w:rFonts w:ascii="Times New Roman" w:hAnsi="Times New Roman"/>
                <w:b/>
                <w:color w:val="0070C0"/>
                <w:sz w:val="24"/>
                <w:szCs w:val="24"/>
                <w:lang w:eastAsia="de-DE"/>
              </w:rPr>
              <w:t>1</w:t>
            </w:r>
            <w:r w:rsidRPr="00AA6790">
              <w:rPr>
                <w:rFonts w:ascii="Times New Roman" w:hAnsi="Times New Roman"/>
                <w:b/>
                <w:color w:val="0070C0"/>
                <w:sz w:val="24"/>
                <w:szCs w:val="24"/>
                <w:lang w:eastAsia="de-DE"/>
              </w:rPr>
              <w:t xml:space="preserve"> 0:00</w:t>
            </w:r>
          </w:p>
        </w:tc>
      </w:tr>
    </w:tbl>
    <w:p w14:paraId="32E10BFE" w14:textId="77777777" w:rsidR="003C0EDB" w:rsidRPr="001A0DEB" w:rsidRDefault="003C0EDB" w:rsidP="003C0EDB">
      <w:pPr>
        <w:pStyle w:val="a5"/>
        <w:tabs>
          <w:tab w:val="left" w:pos="708"/>
        </w:tabs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</w:pPr>
    </w:p>
    <w:p w14:paraId="7E95CC09" w14:textId="37F5BB36" w:rsidR="003C0EDB" w:rsidRPr="001A0DEB" w:rsidRDefault="003C0EDB" w:rsidP="003C0EDB">
      <w:pPr>
        <w:pStyle w:val="a5"/>
        <w:tabs>
          <w:tab w:val="left" w:pos="708"/>
        </w:tabs>
        <w:jc w:val="center"/>
        <w:rPr>
          <w:rFonts w:ascii="Times New Roman" w:hAnsi="Times New Roman"/>
          <w:b/>
          <w:bCs/>
          <w:sz w:val="32"/>
          <w:szCs w:val="24"/>
          <w:lang w:val="en-US"/>
        </w:rPr>
      </w:pPr>
      <w:r w:rsidRPr="001A0DEB">
        <w:rPr>
          <w:rFonts w:ascii="Times New Roman" w:hAnsi="Times New Roman"/>
          <w:b/>
          <w:bCs/>
          <w:sz w:val="32"/>
          <w:szCs w:val="24"/>
          <w:lang w:val="en-US"/>
        </w:rPr>
        <w:t>Departure-Information</w:t>
      </w:r>
      <w:r>
        <w:rPr>
          <w:rFonts w:ascii="Times New Roman" w:hAnsi="Times New Roman"/>
          <w:b/>
          <w:bCs/>
          <w:sz w:val="32"/>
          <w:szCs w:val="24"/>
          <w:lang w:val="en-US"/>
        </w:rPr>
        <w:t xml:space="preserve">: </w:t>
      </w:r>
      <w:r w:rsidRPr="001A0DEB">
        <w:rPr>
          <w:rFonts w:ascii="Times New Roman" w:hAnsi="Times New Roman"/>
          <w:b/>
          <w:bCs/>
          <w:sz w:val="32"/>
          <w:szCs w:val="24"/>
          <w:lang w:val="en-US"/>
        </w:rPr>
        <w:t xml:space="preserve">Airport: </w:t>
      </w:r>
      <w:proofErr w:type="spellStart"/>
      <w:r w:rsidRPr="001A0DEB">
        <w:rPr>
          <w:rFonts w:ascii="Times New Roman" w:hAnsi="Times New Roman"/>
          <w:b/>
          <w:bCs/>
          <w:sz w:val="32"/>
          <w:szCs w:val="24"/>
          <w:lang w:val="en-US"/>
        </w:rPr>
        <w:t>Kharkiv</w:t>
      </w:r>
      <w:proofErr w:type="spellEnd"/>
    </w:p>
    <w:tbl>
      <w:tblPr>
        <w:tblW w:w="10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7147"/>
      </w:tblGrid>
      <w:tr w:rsidR="003C0EDB" w:rsidRPr="001A0DEB" w14:paraId="6C7CA23B" w14:textId="77777777" w:rsidTr="00AA6790">
        <w:tc>
          <w:tcPr>
            <w:tcW w:w="3511" w:type="dxa"/>
            <w:shd w:val="clear" w:color="auto" w:fill="auto"/>
            <w:vAlign w:val="center"/>
          </w:tcPr>
          <w:p w14:paraId="53C18162" w14:textId="7F5F789E" w:rsidR="003C0EDB" w:rsidRPr="00AA6790" w:rsidRDefault="003C0EDB" w:rsidP="00A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AA6790">
              <w:rPr>
                <w:rFonts w:ascii="Times New Roman" w:hAnsi="Times New Roman"/>
                <w:b/>
                <w:bCs/>
                <w:sz w:val="24"/>
                <w:szCs w:val="24"/>
              </w:rPr>
              <w:t>Airline</w:t>
            </w:r>
          </w:p>
        </w:tc>
        <w:tc>
          <w:tcPr>
            <w:tcW w:w="7147" w:type="dxa"/>
            <w:shd w:val="clear" w:color="auto" w:fill="auto"/>
          </w:tcPr>
          <w:p w14:paraId="418D8037" w14:textId="77777777" w:rsidR="003C0EDB" w:rsidRPr="00AA6790" w:rsidRDefault="003C0EDB" w:rsidP="00AA67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de-DE"/>
              </w:rPr>
            </w:pPr>
          </w:p>
        </w:tc>
      </w:tr>
      <w:tr w:rsidR="003C0EDB" w:rsidRPr="001A0DEB" w14:paraId="0FC0AEC3" w14:textId="77777777" w:rsidTr="00AA6790">
        <w:tc>
          <w:tcPr>
            <w:tcW w:w="3511" w:type="dxa"/>
            <w:shd w:val="clear" w:color="auto" w:fill="auto"/>
            <w:vAlign w:val="center"/>
          </w:tcPr>
          <w:p w14:paraId="0468B2FD" w14:textId="76B47B2F" w:rsidR="003C0EDB" w:rsidRPr="00AA6790" w:rsidRDefault="003C0EDB" w:rsidP="00A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AA6790">
              <w:rPr>
                <w:rFonts w:ascii="Times New Roman" w:hAnsi="Times New Roman"/>
                <w:b/>
                <w:bCs/>
                <w:sz w:val="24"/>
                <w:szCs w:val="24"/>
              </w:rPr>
              <w:t>Flight-Number</w:t>
            </w:r>
          </w:p>
        </w:tc>
        <w:tc>
          <w:tcPr>
            <w:tcW w:w="7147" w:type="dxa"/>
            <w:shd w:val="clear" w:color="auto" w:fill="auto"/>
          </w:tcPr>
          <w:p w14:paraId="3FA749A2" w14:textId="77777777" w:rsidR="003C0EDB" w:rsidRPr="00AA6790" w:rsidRDefault="003C0EDB" w:rsidP="00AA67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de-DE"/>
              </w:rPr>
            </w:pPr>
          </w:p>
        </w:tc>
      </w:tr>
      <w:tr w:rsidR="003C0EDB" w:rsidRPr="00F110B4" w14:paraId="1257A8BF" w14:textId="77777777" w:rsidTr="00AA6790">
        <w:tc>
          <w:tcPr>
            <w:tcW w:w="3511" w:type="dxa"/>
            <w:shd w:val="clear" w:color="auto" w:fill="auto"/>
            <w:vAlign w:val="center"/>
          </w:tcPr>
          <w:p w14:paraId="6DFD1952" w14:textId="0E8C2ECF" w:rsidR="003C0EDB" w:rsidRPr="00AA6790" w:rsidRDefault="003C0EDB" w:rsidP="00A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AA6790">
              <w:rPr>
                <w:rFonts w:ascii="Times New Roman" w:hAnsi="Times New Roman"/>
                <w:b/>
                <w:bCs/>
                <w:sz w:val="24"/>
                <w:szCs w:val="24"/>
              </w:rPr>
              <w:t>Date and Time of Departure</w:t>
            </w:r>
          </w:p>
        </w:tc>
        <w:tc>
          <w:tcPr>
            <w:tcW w:w="7147" w:type="dxa"/>
            <w:shd w:val="clear" w:color="auto" w:fill="auto"/>
          </w:tcPr>
          <w:p w14:paraId="21C15E9E" w14:textId="5D7363C5" w:rsidR="003C0EDB" w:rsidRPr="00AA6790" w:rsidRDefault="003C0EDB" w:rsidP="00AA6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AA6790">
              <w:rPr>
                <w:rFonts w:ascii="Times New Roman" w:hAnsi="Times New Roman"/>
                <w:b/>
                <w:color w:val="0070C0"/>
                <w:sz w:val="24"/>
                <w:szCs w:val="24"/>
                <w:lang w:eastAsia="de-DE"/>
              </w:rPr>
              <w:t>25.</w:t>
            </w:r>
            <w:r w:rsidR="00DF6349">
              <w:rPr>
                <w:rFonts w:ascii="Times New Roman" w:hAnsi="Times New Roman"/>
                <w:b/>
                <w:color w:val="0070C0"/>
                <w:sz w:val="24"/>
                <w:szCs w:val="24"/>
                <w:lang w:eastAsia="de-DE"/>
              </w:rPr>
              <w:t>10</w:t>
            </w:r>
            <w:r w:rsidRPr="00AA6790">
              <w:rPr>
                <w:rFonts w:ascii="Times New Roman" w:hAnsi="Times New Roman"/>
                <w:b/>
                <w:color w:val="0070C0"/>
                <w:sz w:val="24"/>
                <w:szCs w:val="24"/>
                <w:lang w:eastAsia="de-DE"/>
              </w:rPr>
              <w:t>.202</w:t>
            </w:r>
            <w:r w:rsidR="00DF6349">
              <w:rPr>
                <w:rFonts w:ascii="Times New Roman" w:hAnsi="Times New Roman"/>
                <w:b/>
                <w:color w:val="0070C0"/>
                <w:sz w:val="24"/>
                <w:szCs w:val="24"/>
                <w:lang w:eastAsia="de-DE"/>
              </w:rPr>
              <w:t>1</w:t>
            </w:r>
            <w:r w:rsidRPr="00AA6790">
              <w:rPr>
                <w:rFonts w:ascii="Times New Roman" w:hAnsi="Times New Roman"/>
                <w:b/>
                <w:color w:val="0070C0"/>
                <w:sz w:val="24"/>
                <w:szCs w:val="24"/>
                <w:lang w:eastAsia="de-DE"/>
              </w:rPr>
              <w:t xml:space="preserve"> 0:00</w:t>
            </w:r>
          </w:p>
        </w:tc>
      </w:tr>
    </w:tbl>
    <w:p w14:paraId="47F15697" w14:textId="554BA9A7" w:rsidR="003C0EDB" w:rsidRPr="001A0DEB" w:rsidRDefault="003C0EDB" w:rsidP="003C0EDB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de-DE"/>
        </w:rPr>
      </w:pPr>
    </w:p>
    <w:p w14:paraId="1093C955" w14:textId="2B4C64C7" w:rsidR="003C0EDB" w:rsidRDefault="003C0EDB" w:rsidP="003C0EDB">
      <w:pPr>
        <w:pStyle w:val="a5"/>
        <w:jc w:val="center"/>
        <w:rPr>
          <w:rFonts w:ascii="Times New Roman" w:hAnsi="Times New Roman"/>
          <w:b/>
          <w:bCs/>
          <w:sz w:val="32"/>
          <w:szCs w:val="24"/>
          <w:lang w:val="en-US"/>
        </w:rPr>
      </w:pPr>
    </w:p>
    <w:p w14:paraId="2CC2F27F" w14:textId="14728867" w:rsidR="00DF6349" w:rsidRDefault="00DF6349" w:rsidP="003C0EDB">
      <w:pPr>
        <w:pStyle w:val="a5"/>
        <w:jc w:val="center"/>
        <w:rPr>
          <w:rFonts w:ascii="Times New Roman" w:hAnsi="Times New Roman"/>
          <w:b/>
          <w:bCs/>
          <w:sz w:val="32"/>
          <w:szCs w:val="24"/>
          <w:lang w:val="en-US"/>
        </w:rPr>
      </w:pPr>
    </w:p>
    <w:p w14:paraId="109F79A1" w14:textId="5E2FDA9C" w:rsidR="003C0EDB" w:rsidRDefault="003C0EDB" w:rsidP="003C0EDB">
      <w:pPr>
        <w:pStyle w:val="a5"/>
        <w:jc w:val="center"/>
        <w:rPr>
          <w:rFonts w:ascii="Times New Roman" w:hAnsi="Times New Roman"/>
          <w:b/>
          <w:bCs/>
          <w:sz w:val="32"/>
          <w:szCs w:val="24"/>
          <w:lang w:val="en-US"/>
        </w:rPr>
      </w:pPr>
      <w:r w:rsidRPr="001A0DEB">
        <w:rPr>
          <w:rFonts w:ascii="Times New Roman" w:hAnsi="Times New Roman"/>
          <w:b/>
          <w:bCs/>
          <w:sz w:val="32"/>
          <w:szCs w:val="24"/>
          <w:lang w:val="en-US"/>
        </w:rPr>
        <w:lastRenderedPageBreak/>
        <w:t>TRANSPORT RESERVATION</w:t>
      </w:r>
      <w:r>
        <w:rPr>
          <w:rFonts w:ascii="Times New Roman" w:hAnsi="Times New Roman"/>
          <w:b/>
          <w:bCs/>
          <w:sz w:val="32"/>
          <w:szCs w:val="24"/>
          <w:lang w:val="en-US"/>
        </w:rPr>
        <w:t xml:space="preserve">: </w:t>
      </w:r>
      <w:r w:rsidRPr="009A531F">
        <w:rPr>
          <w:rFonts w:ascii="Times New Roman" w:hAnsi="Times New Roman"/>
          <w:b/>
          <w:bCs/>
          <w:color w:val="0070C0"/>
          <w:sz w:val="32"/>
          <w:szCs w:val="24"/>
          <w:lang w:val="en-US"/>
        </w:rPr>
        <w:t>BELGOROD</w:t>
      </w:r>
    </w:p>
    <w:p w14:paraId="5109CE5C" w14:textId="2293B6FA" w:rsidR="003C0EDB" w:rsidRPr="003359BD" w:rsidRDefault="003C0EDB" w:rsidP="003C0EDB">
      <w:pPr>
        <w:pStyle w:val="a5"/>
        <w:jc w:val="center"/>
        <w:rPr>
          <w:rFonts w:ascii="Times New Roman" w:hAnsi="Times New Roman"/>
          <w:b/>
          <w:bCs/>
          <w:sz w:val="32"/>
          <w:szCs w:val="24"/>
          <w:lang w:val="en-US"/>
        </w:rPr>
      </w:pPr>
      <w:r w:rsidRPr="003359BD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Airport / Railway Station – Hotel – Sport hall – Hotel – Airport / Railway Station</w:t>
      </w:r>
    </w:p>
    <w:tbl>
      <w:tblPr>
        <w:tblW w:w="10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1"/>
        <w:gridCol w:w="2575"/>
        <w:gridCol w:w="2268"/>
        <w:gridCol w:w="2268"/>
      </w:tblGrid>
      <w:tr w:rsidR="003C0EDB" w:rsidRPr="001A0DEB" w14:paraId="40CD1E1B" w14:textId="77777777" w:rsidTr="00D40A14">
        <w:trPr>
          <w:trHeight w:val="264"/>
        </w:trPr>
        <w:tc>
          <w:tcPr>
            <w:tcW w:w="3511" w:type="dxa"/>
            <w:vAlign w:val="center"/>
          </w:tcPr>
          <w:p w14:paraId="003E7418" w14:textId="77777777" w:rsidR="003C0EDB" w:rsidRPr="001A0DEB" w:rsidRDefault="003C0EDB" w:rsidP="003C0EDB">
            <w:pPr>
              <w:pStyle w:val="a5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575" w:type="dxa"/>
            <w:vAlign w:val="center"/>
          </w:tcPr>
          <w:p w14:paraId="76F879EF" w14:textId="77777777" w:rsidR="003C0EDB" w:rsidRPr="001A0DEB" w:rsidRDefault="003C0EDB" w:rsidP="003C0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</w:t>
            </w:r>
            <w:r w:rsidRPr="001A0DEB">
              <w:rPr>
                <w:rFonts w:ascii="Times New Roman" w:hAnsi="Times New Roman"/>
                <w:b/>
                <w:sz w:val="24"/>
              </w:rPr>
              <w:t xml:space="preserve">umber of </w:t>
            </w:r>
            <w:r>
              <w:rPr>
                <w:rFonts w:ascii="Times New Roman" w:hAnsi="Times New Roman"/>
                <w:b/>
                <w:sz w:val="24"/>
              </w:rPr>
              <w:t>persons</w:t>
            </w:r>
          </w:p>
        </w:tc>
        <w:tc>
          <w:tcPr>
            <w:tcW w:w="2268" w:type="dxa"/>
            <w:vAlign w:val="center"/>
          </w:tcPr>
          <w:p w14:paraId="356AAF07" w14:textId="77777777" w:rsidR="003C0EDB" w:rsidRPr="001A0DEB" w:rsidRDefault="003C0EDB" w:rsidP="003C0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E11C2">
              <w:rPr>
                <w:rFonts w:ascii="Times New Roman" w:hAnsi="Times New Roman"/>
                <w:bCs/>
                <w:sz w:val="24"/>
              </w:rPr>
              <w:t>To pay in €</w:t>
            </w:r>
          </w:p>
        </w:tc>
        <w:tc>
          <w:tcPr>
            <w:tcW w:w="2268" w:type="dxa"/>
            <w:vAlign w:val="center"/>
          </w:tcPr>
          <w:p w14:paraId="58C9624E" w14:textId="77777777" w:rsidR="003C0EDB" w:rsidRDefault="003C0EDB" w:rsidP="003C0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D1F35">
              <w:rPr>
                <w:rFonts w:ascii="Times New Roman" w:hAnsi="Times New Roman"/>
                <w:b/>
                <w:sz w:val="24"/>
              </w:rPr>
              <w:t xml:space="preserve">To pay in </w:t>
            </w:r>
            <w:r>
              <w:rPr>
                <w:rFonts w:ascii="Times New Roman" w:hAnsi="Times New Roman"/>
                <w:b/>
                <w:sz w:val="24"/>
              </w:rPr>
              <w:t>UAH</w:t>
            </w:r>
          </w:p>
        </w:tc>
      </w:tr>
      <w:tr w:rsidR="003C0EDB" w:rsidRPr="001A0DEB" w14:paraId="1D12533F" w14:textId="77777777" w:rsidTr="00D40A14">
        <w:trPr>
          <w:trHeight w:val="198"/>
        </w:trPr>
        <w:tc>
          <w:tcPr>
            <w:tcW w:w="3511" w:type="dxa"/>
            <w:vAlign w:val="center"/>
          </w:tcPr>
          <w:p w14:paraId="1808CE7F" w14:textId="3694B10B" w:rsidR="003C0EDB" w:rsidRPr="001A0DEB" w:rsidRDefault="003C0EDB" w:rsidP="003C0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733480">
              <w:rPr>
                <w:rFonts w:ascii="Times New Roman" w:hAnsi="Times New Roman"/>
                <w:b/>
                <w:sz w:val="24"/>
                <w:lang w:val="ru-RU"/>
              </w:rPr>
              <w:t>5</w:t>
            </w:r>
            <w:r w:rsidR="00D16268">
              <w:rPr>
                <w:rFonts w:ascii="Times New Roman" w:hAnsi="Times New Roman"/>
                <w:b/>
                <w:sz w:val="24"/>
              </w:rPr>
              <w:t>00</w:t>
            </w:r>
            <w:r>
              <w:rPr>
                <w:rFonts w:ascii="Times New Roman" w:hAnsi="Times New Roman"/>
                <w:b/>
                <w:sz w:val="24"/>
              </w:rPr>
              <w:t xml:space="preserve"> UAH / (4</w:t>
            </w:r>
            <w:r w:rsidR="00733480">
              <w:rPr>
                <w:rFonts w:ascii="Times New Roman" w:hAnsi="Times New Roman"/>
                <w:b/>
                <w:sz w:val="24"/>
                <w:lang w:val="ru-RU"/>
              </w:rPr>
              <w:t>5</w:t>
            </w:r>
            <w:r w:rsidRPr="001A0DEB">
              <w:rPr>
                <w:rFonts w:ascii="Times New Roman" w:hAnsi="Times New Roman"/>
                <w:b/>
                <w:sz w:val="24"/>
              </w:rPr>
              <w:t xml:space="preserve"> €</w:t>
            </w:r>
            <w:r>
              <w:rPr>
                <w:rFonts w:ascii="Times New Roman" w:hAnsi="Times New Roman"/>
                <w:b/>
                <w:sz w:val="24"/>
              </w:rPr>
              <w:t xml:space="preserve">) </w:t>
            </w:r>
            <w:r w:rsidRPr="001A0DEB">
              <w:rPr>
                <w:rFonts w:ascii="Times New Roman" w:hAnsi="Times New Roman"/>
                <w:b/>
                <w:sz w:val="24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</w:rPr>
              <w:t>per person</w:t>
            </w:r>
          </w:p>
        </w:tc>
        <w:tc>
          <w:tcPr>
            <w:tcW w:w="2575" w:type="dxa"/>
            <w:vAlign w:val="center"/>
          </w:tcPr>
          <w:p w14:paraId="24E6AC10" w14:textId="77777777" w:rsidR="003C0EDB" w:rsidRPr="001A0DEB" w:rsidRDefault="003C0EDB" w:rsidP="003C0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063B80E" w14:textId="77777777" w:rsidR="003C0EDB" w:rsidRPr="001A0DEB" w:rsidRDefault="003C0EDB" w:rsidP="003C0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C98CD8C" w14:textId="77777777" w:rsidR="003C0EDB" w:rsidRPr="001A0DEB" w:rsidRDefault="003C0EDB" w:rsidP="003C0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63105421" w14:textId="65619D07" w:rsidR="003C0EDB" w:rsidRPr="001A0DEB" w:rsidRDefault="003C0EDB" w:rsidP="003C0ED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4785154" w14:textId="30DAC77E" w:rsidR="003C0EDB" w:rsidRPr="001A0DEB" w:rsidRDefault="003C0EDB" w:rsidP="003C0ED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1A0DEB">
        <w:rPr>
          <w:rFonts w:ascii="Times New Roman" w:hAnsi="Times New Roman"/>
          <w:b/>
          <w:bCs/>
          <w:sz w:val="32"/>
          <w:szCs w:val="24"/>
        </w:rPr>
        <w:t>Arrival-Information</w:t>
      </w:r>
      <w:r>
        <w:rPr>
          <w:rFonts w:ascii="Times New Roman" w:hAnsi="Times New Roman"/>
          <w:b/>
          <w:bCs/>
          <w:sz w:val="32"/>
          <w:szCs w:val="24"/>
        </w:rPr>
        <w:t xml:space="preserve">: </w:t>
      </w:r>
      <w:r w:rsidRPr="001A0DEB">
        <w:rPr>
          <w:rFonts w:ascii="Times New Roman" w:hAnsi="Times New Roman"/>
          <w:b/>
          <w:bCs/>
          <w:sz w:val="32"/>
          <w:szCs w:val="24"/>
        </w:rPr>
        <w:t>Airport</w:t>
      </w:r>
      <w:r>
        <w:rPr>
          <w:rFonts w:ascii="Times New Roman" w:hAnsi="Times New Roman"/>
          <w:b/>
          <w:bCs/>
          <w:sz w:val="32"/>
          <w:szCs w:val="24"/>
        </w:rPr>
        <w:t>/ Railway Station</w:t>
      </w:r>
      <w:r w:rsidRPr="001A0DEB">
        <w:rPr>
          <w:rFonts w:ascii="Times New Roman" w:hAnsi="Times New Roman"/>
          <w:b/>
          <w:bCs/>
          <w:sz w:val="32"/>
          <w:szCs w:val="24"/>
        </w:rPr>
        <w:t>:</w:t>
      </w:r>
      <w:r>
        <w:rPr>
          <w:rFonts w:ascii="Times New Roman" w:hAnsi="Times New Roman"/>
          <w:b/>
          <w:bCs/>
          <w:sz w:val="32"/>
          <w:szCs w:val="24"/>
        </w:rPr>
        <w:t xml:space="preserve"> Belgorod</w:t>
      </w:r>
    </w:p>
    <w:tbl>
      <w:tblPr>
        <w:tblW w:w="104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7162"/>
      </w:tblGrid>
      <w:tr w:rsidR="003C0EDB" w:rsidRPr="001A0DEB" w14:paraId="6896AECB" w14:textId="77777777" w:rsidTr="00AA6790">
        <w:tc>
          <w:tcPr>
            <w:tcW w:w="3300" w:type="dxa"/>
            <w:shd w:val="clear" w:color="auto" w:fill="auto"/>
            <w:vAlign w:val="center"/>
          </w:tcPr>
          <w:p w14:paraId="16D4C71B" w14:textId="77777777" w:rsidR="003C0EDB" w:rsidRPr="00AA6790" w:rsidRDefault="003C0EDB" w:rsidP="00AA679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de-DE"/>
              </w:rPr>
            </w:pPr>
            <w:r w:rsidRPr="00AA6790">
              <w:rPr>
                <w:rFonts w:ascii="Times New Roman" w:hAnsi="Times New Roman"/>
                <w:b/>
                <w:bCs/>
                <w:sz w:val="24"/>
                <w:szCs w:val="24"/>
              </w:rPr>
              <w:t>Airline / Train</w:t>
            </w:r>
          </w:p>
        </w:tc>
        <w:tc>
          <w:tcPr>
            <w:tcW w:w="7162" w:type="dxa"/>
            <w:shd w:val="clear" w:color="auto" w:fill="auto"/>
          </w:tcPr>
          <w:p w14:paraId="7BE70423" w14:textId="6F4233F7" w:rsidR="003C0EDB" w:rsidRPr="00AA6790" w:rsidRDefault="003C0EDB" w:rsidP="00AA67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de-DE"/>
              </w:rPr>
            </w:pPr>
          </w:p>
        </w:tc>
      </w:tr>
      <w:tr w:rsidR="003C0EDB" w:rsidRPr="001A0DEB" w14:paraId="63321730" w14:textId="77777777" w:rsidTr="00AA6790">
        <w:tc>
          <w:tcPr>
            <w:tcW w:w="3300" w:type="dxa"/>
            <w:shd w:val="clear" w:color="auto" w:fill="auto"/>
            <w:vAlign w:val="center"/>
          </w:tcPr>
          <w:p w14:paraId="77BC9A27" w14:textId="77777777" w:rsidR="003C0EDB" w:rsidRPr="00AA6790" w:rsidRDefault="003C0EDB" w:rsidP="00AA679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de-DE"/>
              </w:rPr>
            </w:pPr>
            <w:r w:rsidRPr="00AA6790">
              <w:rPr>
                <w:rFonts w:ascii="Times New Roman" w:hAnsi="Times New Roman"/>
                <w:b/>
                <w:bCs/>
                <w:sz w:val="24"/>
                <w:szCs w:val="24"/>
              </w:rPr>
              <w:t>Flight-Number / Wagon</w:t>
            </w:r>
          </w:p>
        </w:tc>
        <w:tc>
          <w:tcPr>
            <w:tcW w:w="7162" w:type="dxa"/>
            <w:shd w:val="clear" w:color="auto" w:fill="auto"/>
          </w:tcPr>
          <w:p w14:paraId="1972C667" w14:textId="4C1A43EC" w:rsidR="003C0EDB" w:rsidRPr="00AA6790" w:rsidRDefault="003C0EDB" w:rsidP="00AA67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de-DE"/>
              </w:rPr>
            </w:pPr>
          </w:p>
        </w:tc>
      </w:tr>
      <w:tr w:rsidR="003C0EDB" w:rsidRPr="001A0DEB" w14:paraId="2123C91B" w14:textId="77777777" w:rsidTr="00AA6790">
        <w:tc>
          <w:tcPr>
            <w:tcW w:w="3300" w:type="dxa"/>
            <w:shd w:val="clear" w:color="auto" w:fill="auto"/>
            <w:vAlign w:val="center"/>
          </w:tcPr>
          <w:p w14:paraId="13B06801" w14:textId="77777777" w:rsidR="003C0EDB" w:rsidRPr="00AA6790" w:rsidRDefault="003C0EDB" w:rsidP="00AA679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de-DE"/>
              </w:rPr>
            </w:pPr>
            <w:r w:rsidRPr="00AA6790">
              <w:rPr>
                <w:rFonts w:ascii="Times New Roman" w:hAnsi="Times New Roman"/>
                <w:b/>
                <w:bCs/>
                <w:sz w:val="24"/>
                <w:szCs w:val="24"/>
              </w:rPr>
              <w:t>Date and Time of Arrival</w:t>
            </w:r>
          </w:p>
        </w:tc>
        <w:tc>
          <w:tcPr>
            <w:tcW w:w="7162" w:type="dxa"/>
            <w:shd w:val="clear" w:color="auto" w:fill="auto"/>
          </w:tcPr>
          <w:p w14:paraId="7192A07D" w14:textId="36619B8B" w:rsidR="003C0EDB" w:rsidRPr="00AA6790" w:rsidRDefault="003C0EDB" w:rsidP="00AA67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de-DE"/>
              </w:rPr>
            </w:pPr>
            <w:r w:rsidRPr="00AA6790">
              <w:rPr>
                <w:rFonts w:ascii="Times New Roman" w:hAnsi="Times New Roman"/>
                <w:b/>
                <w:color w:val="0070C0"/>
                <w:sz w:val="24"/>
                <w:szCs w:val="24"/>
                <w:lang w:eastAsia="de-DE"/>
              </w:rPr>
              <w:t>22.</w:t>
            </w:r>
            <w:r w:rsidR="00D16268">
              <w:rPr>
                <w:rFonts w:ascii="Times New Roman" w:hAnsi="Times New Roman"/>
                <w:b/>
                <w:color w:val="0070C0"/>
                <w:sz w:val="24"/>
                <w:szCs w:val="24"/>
                <w:lang w:eastAsia="de-DE"/>
              </w:rPr>
              <w:t>10</w:t>
            </w:r>
            <w:r w:rsidRPr="00AA6790">
              <w:rPr>
                <w:rFonts w:ascii="Times New Roman" w:hAnsi="Times New Roman"/>
                <w:b/>
                <w:color w:val="0070C0"/>
                <w:sz w:val="24"/>
                <w:szCs w:val="24"/>
                <w:lang w:eastAsia="de-DE"/>
              </w:rPr>
              <w:t>.202</w:t>
            </w:r>
            <w:r w:rsidR="00D16268">
              <w:rPr>
                <w:rFonts w:ascii="Times New Roman" w:hAnsi="Times New Roman"/>
                <w:b/>
                <w:color w:val="0070C0"/>
                <w:sz w:val="24"/>
                <w:szCs w:val="24"/>
                <w:lang w:eastAsia="de-DE"/>
              </w:rPr>
              <w:t>1</w:t>
            </w:r>
            <w:r w:rsidRPr="00AA6790">
              <w:rPr>
                <w:rFonts w:ascii="Times New Roman" w:hAnsi="Times New Roman"/>
                <w:b/>
                <w:color w:val="0070C0"/>
                <w:sz w:val="24"/>
                <w:szCs w:val="24"/>
                <w:lang w:eastAsia="de-DE"/>
              </w:rPr>
              <w:t xml:space="preserve"> 0:00</w:t>
            </w:r>
          </w:p>
        </w:tc>
      </w:tr>
    </w:tbl>
    <w:p w14:paraId="74E6E7A6" w14:textId="647AD568" w:rsidR="003C0EDB" w:rsidRPr="001A0DEB" w:rsidRDefault="003C0EDB" w:rsidP="003C0EDB">
      <w:pPr>
        <w:pStyle w:val="a5"/>
        <w:tabs>
          <w:tab w:val="left" w:pos="708"/>
        </w:tabs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</w:pPr>
    </w:p>
    <w:p w14:paraId="5951B926" w14:textId="622AF4B8" w:rsidR="003C0EDB" w:rsidRPr="001A0DEB" w:rsidRDefault="003C0EDB" w:rsidP="003C0EDB">
      <w:pPr>
        <w:pStyle w:val="a5"/>
        <w:tabs>
          <w:tab w:val="left" w:pos="708"/>
        </w:tabs>
        <w:jc w:val="center"/>
        <w:rPr>
          <w:rFonts w:ascii="Times New Roman" w:hAnsi="Times New Roman"/>
          <w:b/>
          <w:bCs/>
          <w:sz w:val="32"/>
          <w:szCs w:val="24"/>
          <w:lang w:val="en-US"/>
        </w:rPr>
      </w:pPr>
      <w:r w:rsidRPr="001A0DEB">
        <w:rPr>
          <w:rFonts w:ascii="Times New Roman" w:hAnsi="Times New Roman"/>
          <w:b/>
          <w:bCs/>
          <w:sz w:val="32"/>
          <w:szCs w:val="24"/>
          <w:lang w:val="en-US"/>
        </w:rPr>
        <w:t>Departure-Information</w:t>
      </w:r>
      <w:r>
        <w:rPr>
          <w:rFonts w:ascii="Times New Roman" w:hAnsi="Times New Roman"/>
          <w:b/>
          <w:bCs/>
          <w:sz w:val="32"/>
          <w:szCs w:val="24"/>
          <w:lang w:val="en-US"/>
        </w:rPr>
        <w:t xml:space="preserve">: </w:t>
      </w:r>
      <w:r w:rsidRPr="001A0DEB">
        <w:rPr>
          <w:rFonts w:ascii="Times New Roman" w:hAnsi="Times New Roman"/>
          <w:b/>
          <w:bCs/>
          <w:sz w:val="32"/>
          <w:szCs w:val="24"/>
          <w:lang w:val="en-US"/>
        </w:rPr>
        <w:t>Airport</w:t>
      </w:r>
      <w:r>
        <w:rPr>
          <w:rFonts w:ascii="Times New Roman" w:hAnsi="Times New Roman"/>
          <w:b/>
          <w:bCs/>
          <w:sz w:val="32"/>
          <w:szCs w:val="24"/>
          <w:lang w:val="en-US"/>
        </w:rPr>
        <w:t>/ Railway Station</w:t>
      </w:r>
      <w:r w:rsidRPr="001A0DEB">
        <w:rPr>
          <w:rFonts w:ascii="Times New Roman" w:hAnsi="Times New Roman"/>
          <w:b/>
          <w:bCs/>
          <w:sz w:val="32"/>
          <w:szCs w:val="24"/>
          <w:lang w:val="en-US"/>
        </w:rPr>
        <w:t>:</w:t>
      </w:r>
      <w:r>
        <w:rPr>
          <w:rFonts w:ascii="Times New Roman" w:hAnsi="Times New Roman"/>
          <w:b/>
          <w:bCs/>
          <w:sz w:val="32"/>
          <w:szCs w:val="24"/>
          <w:lang w:val="en-US"/>
        </w:rPr>
        <w:t xml:space="preserve"> Belgorod</w:t>
      </w:r>
    </w:p>
    <w:tbl>
      <w:tblPr>
        <w:tblW w:w="10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7147"/>
      </w:tblGrid>
      <w:tr w:rsidR="003C0EDB" w:rsidRPr="001A0DEB" w14:paraId="046DD73F" w14:textId="77777777" w:rsidTr="00AA6790">
        <w:tc>
          <w:tcPr>
            <w:tcW w:w="3511" w:type="dxa"/>
            <w:shd w:val="clear" w:color="auto" w:fill="auto"/>
            <w:vAlign w:val="center"/>
          </w:tcPr>
          <w:p w14:paraId="2F38CBBC" w14:textId="77777777" w:rsidR="003C0EDB" w:rsidRPr="00AA6790" w:rsidRDefault="003C0EDB" w:rsidP="00A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AA6790">
              <w:rPr>
                <w:rFonts w:ascii="Times New Roman" w:hAnsi="Times New Roman"/>
                <w:b/>
                <w:bCs/>
                <w:sz w:val="24"/>
                <w:szCs w:val="24"/>
              </w:rPr>
              <w:t>Airline / Train</w:t>
            </w:r>
          </w:p>
        </w:tc>
        <w:tc>
          <w:tcPr>
            <w:tcW w:w="7147" w:type="dxa"/>
            <w:shd w:val="clear" w:color="auto" w:fill="auto"/>
          </w:tcPr>
          <w:p w14:paraId="30ECB879" w14:textId="5D353D49" w:rsidR="003C0EDB" w:rsidRPr="00AA6790" w:rsidRDefault="003C0EDB" w:rsidP="00AA67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de-DE"/>
              </w:rPr>
            </w:pPr>
          </w:p>
        </w:tc>
      </w:tr>
      <w:tr w:rsidR="003C0EDB" w:rsidRPr="001A0DEB" w14:paraId="72A427E9" w14:textId="77777777" w:rsidTr="00AA6790">
        <w:tc>
          <w:tcPr>
            <w:tcW w:w="3511" w:type="dxa"/>
            <w:shd w:val="clear" w:color="auto" w:fill="auto"/>
            <w:vAlign w:val="center"/>
          </w:tcPr>
          <w:p w14:paraId="04E744D6" w14:textId="77777777" w:rsidR="003C0EDB" w:rsidRPr="00AA6790" w:rsidRDefault="003C0EDB" w:rsidP="00A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AA6790">
              <w:rPr>
                <w:rFonts w:ascii="Times New Roman" w:hAnsi="Times New Roman"/>
                <w:b/>
                <w:bCs/>
                <w:sz w:val="24"/>
                <w:szCs w:val="24"/>
              </w:rPr>
              <w:t>Flight-Number / Wagon</w:t>
            </w:r>
          </w:p>
        </w:tc>
        <w:tc>
          <w:tcPr>
            <w:tcW w:w="7147" w:type="dxa"/>
            <w:shd w:val="clear" w:color="auto" w:fill="auto"/>
          </w:tcPr>
          <w:p w14:paraId="37487B04" w14:textId="2C128789" w:rsidR="003C0EDB" w:rsidRPr="00AA6790" w:rsidRDefault="003C0EDB" w:rsidP="00AA67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de-DE"/>
              </w:rPr>
            </w:pPr>
          </w:p>
        </w:tc>
      </w:tr>
      <w:tr w:rsidR="003C0EDB" w:rsidRPr="00F110B4" w14:paraId="0D5BDE26" w14:textId="77777777" w:rsidTr="00AA6790">
        <w:tc>
          <w:tcPr>
            <w:tcW w:w="3511" w:type="dxa"/>
            <w:shd w:val="clear" w:color="auto" w:fill="auto"/>
            <w:vAlign w:val="center"/>
          </w:tcPr>
          <w:p w14:paraId="1E9BFF39" w14:textId="77777777" w:rsidR="003C0EDB" w:rsidRPr="00AA6790" w:rsidRDefault="003C0EDB" w:rsidP="00A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AA6790">
              <w:rPr>
                <w:rFonts w:ascii="Times New Roman" w:hAnsi="Times New Roman"/>
                <w:b/>
                <w:bCs/>
                <w:sz w:val="24"/>
                <w:szCs w:val="24"/>
              </w:rPr>
              <w:t>Date and Time of Departure</w:t>
            </w:r>
          </w:p>
        </w:tc>
        <w:tc>
          <w:tcPr>
            <w:tcW w:w="7147" w:type="dxa"/>
            <w:shd w:val="clear" w:color="auto" w:fill="auto"/>
          </w:tcPr>
          <w:p w14:paraId="619ADEA2" w14:textId="276C8F31" w:rsidR="003C0EDB" w:rsidRPr="00AA6790" w:rsidRDefault="003C0EDB" w:rsidP="00AA6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AA6790">
              <w:rPr>
                <w:rFonts w:ascii="Times New Roman" w:hAnsi="Times New Roman"/>
                <w:b/>
                <w:color w:val="0070C0"/>
                <w:sz w:val="24"/>
                <w:szCs w:val="24"/>
                <w:lang w:eastAsia="de-DE"/>
              </w:rPr>
              <w:t>25.</w:t>
            </w:r>
            <w:r w:rsidR="00D16268">
              <w:rPr>
                <w:rFonts w:ascii="Times New Roman" w:hAnsi="Times New Roman"/>
                <w:b/>
                <w:color w:val="0070C0"/>
                <w:sz w:val="24"/>
                <w:szCs w:val="24"/>
                <w:lang w:eastAsia="de-DE"/>
              </w:rPr>
              <w:t>10.</w:t>
            </w:r>
            <w:r w:rsidRPr="00AA6790">
              <w:rPr>
                <w:rFonts w:ascii="Times New Roman" w:hAnsi="Times New Roman"/>
                <w:b/>
                <w:color w:val="0070C0"/>
                <w:sz w:val="24"/>
                <w:szCs w:val="24"/>
                <w:lang w:eastAsia="de-DE"/>
              </w:rPr>
              <w:t>202</w:t>
            </w:r>
            <w:r w:rsidR="00D16268">
              <w:rPr>
                <w:rFonts w:ascii="Times New Roman" w:hAnsi="Times New Roman"/>
                <w:b/>
                <w:color w:val="0070C0"/>
                <w:sz w:val="24"/>
                <w:szCs w:val="24"/>
                <w:lang w:eastAsia="de-DE"/>
              </w:rPr>
              <w:t>1</w:t>
            </w:r>
            <w:r w:rsidRPr="00AA6790">
              <w:rPr>
                <w:rFonts w:ascii="Times New Roman" w:hAnsi="Times New Roman"/>
                <w:b/>
                <w:color w:val="0070C0"/>
                <w:sz w:val="24"/>
                <w:szCs w:val="24"/>
                <w:lang w:eastAsia="de-DE"/>
              </w:rPr>
              <w:t xml:space="preserve"> 0:00</w:t>
            </w:r>
          </w:p>
        </w:tc>
      </w:tr>
    </w:tbl>
    <w:p w14:paraId="1865FD7F" w14:textId="4A645509" w:rsidR="003C0EDB" w:rsidRDefault="003C0EDB" w:rsidP="003C0EDB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1BBAB2A0" w14:textId="0544882C" w:rsidR="003C0EDB" w:rsidRDefault="003C0EDB" w:rsidP="003C0EDB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64637485" w14:textId="77777777" w:rsidR="003C0EDB" w:rsidRPr="001E7F3B" w:rsidRDefault="003C0EDB" w:rsidP="003C0EDB">
      <w:pPr>
        <w:spacing w:after="0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1E7F3B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*Comments:</w:t>
      </w:r>
    </w:p>
    <w:p w14:paraId="567A0EB2" w14:textId="71D0953F" w:rsidR="003C0EDB" w:rsidRPr="001A0DEB" w:rsidRDefault="003C0EDB" w:rsidP="003C0EDB">
      <w:pPr>
        <w:jc w:val="center"/>
        <w:rPr>
          <w:rFonts w:ascii="Times New Roman" w:hAnsi="Times New Roman"/>
          <w:b/>
          <w:sz w:val="24"/>
        </w:rPr>
      </w:pPr>
    </w:p>
    <w:p w14:paraId="2392B096" w14:textId="77777777" w:rsidR="003C0EDB" w:rsidRPr="001A0DEB" w:rsidRDefault="003C0EDB" w:rsidP="003C0EDB">
      <w:pPr>
        <w:pStyle w:val="Default"/>
        <w:rPr>
          <w:b/>
          <w:sz w:val="28"/>
          <w:lang w:val="en-US"/>
        </w:rPr>
      </w:pPr>
    </w:p>
    <w:p w14:paraId="4D8D2FE0" w14:textId="77777777" w:rsidR="003C0EDB" w:rsidRPr="001A0DEB" w:rsidRDefault="003C0EDB" w:rsidP="003C0EDB">
      <w:pPr>
        <w:pStyle w:val="Default"/>
        <w:rPr>
          <w:b/>
          <w:sz w:val="28"/>
          <w:lang w:val="en-US"/>
        </w:rPr>
      </w:pPr>
      <w:r w:rsidRPr="001A0DEB">
        <w:rPr>
          <w:b/>
          <w:sz w:val="28"/>
          <w:lang w:val="en-US"/>
        </w:rPr>
        <w:t xml:space="preserve">In case you need some other information please do not hesitate to contact me. </w:t>
      </w:r>
    </w:p>
    <w:p w14:paraId="3C7285DB" w14:textId="7CB00DC7" w:rsidR="003C0EDB" w:rsidRPr="001A0DEB" w:rsidRDefault="003C0EDB" w:rsidP="003C0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0DEB">
        <w:rPr>
          <w:rFonts w:ascii="Times New Roman" w:hAnsi="Times New Roman"/>
          <w:sz w:val="28"/>
          <w:szCs w:val="28"/>
        </w:rPr>
        <w:t>Petrenko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0DEB">
        <w:rPr>
          <w:rFonts w:ascii="Times New Roman" w:hAnsi="Times New Roman"/>
          <w:sz w:val="28"/>
          <w:szCs w:val="28"/>
        </w:rPr>
        <w:t>Mykhailo</w:t>
      </w:r>
    </w:p>
    <w:p w14:paraId="10860877" w14:textId="71BF0EAC" w:rsidR="003C0EDB" w:rsidRPr="001A0DEB" w:rsidRDefault="003C0EDB" w:rsidP="003C0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0DEB">
        <w:rPr>
          <w:rFonts w:ascii="Times New Roman" w:hAnsi="Times New Roman"/>
          <w:sz w:val="28"/>
          <w:szCs w:val="28"/>
        </w:rPr>
        <w:t>Tel. +380665936248</w:t>
      </w:r>
    </w:p>
    <w:p w14:paraId="00FF71E9" w14:textId="0798A3AF" w:rsidR="00126CF6" w:rsidRPr="00AC3E3E" w:rsidRDefault="003C0EDB" w:rsidP="003C0EDB">
      <w:pPr>
        <w:shd w:val="clear" w:color="auto" w:fill="FFFFFF"/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A0DEB">
        <w:rPr>
          <w:sz w:val="28"/>
          <w:szCs w:val="28"/>
        </w:rPr>
        <w:t xml:space="preserve">E-mail: </w:t>
      </w:r>
      <w:hyperlink r:id="rId8" w:history="1">
        <w:r w:rsidRPr="002B3624">
          <w:rPr>
            <w:rStyle w:val="a7"/>
            <w:sz w:val="28"/>
            <w:szCs w:val="28"/>
          </w:rPr>
          <w:t>ukraine.worldcup@gmail.com</w:t>
        </w:r>
      </w:hyperlink>
    </w:p>
    <w:p w14:paraId="62C19F5B" w14:textId="557B9C9F" w:rsidR="00126CF6" w:rsidRDefault="00126CF6" w:rsidP="00124F39">
      <w:pPr>
        <w:shd w:val="clear" w:color="auto" w:fill="FFFFFF"/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0B4A3D" w14:textId="7735040D" w:rsidR="00126CF6" w:rsidRDefault="00126CF6" w:rsidP="00124F39">
      <w:pPr>
        <w:shd w:val="clear" w:color="auto" w:fill="FFFFFF"/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2BE5D9" w14:textId="3128B329" w:rsidR="00126CF6" w:rsidRDefault="00267B64" w:rsidP="00124F39">
      <w:pPr>
        <w:shd w:val="clear" w:color="auto" w:fill="FFFFFF"/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/>
          <w:noProof/>
          <w:sz w:val="32"/>
          <w:lang w:val="ru-RU" w:eastAsia="zh-CN"/>
        </w:rPr>
        <w:drawing>
          <wp:anchor distT="0" distB="0" distL="114300" distR="114300" simplePos="0" relativeHeight="251659776" behindDoc="1" locked="0" layoutInCell="1" allowOverlap="1" wp14:anchorId="6A7F7E9F" wp14:editId="2D2412F1">
            <wp:simplePos x="0" y="0"/>
            <wp:positionH relativeFrom="page">
              <wp:posOffset>-10633</wp:posOffset>
            </wp:positionH>
            <wp:positionV relativeFrom="page">
              <wp:posOffset>6498392</wp:posOffset>
            </wp:positionV>
            <wp:extent cx="7836196" cy="355185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1088" cy="355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6CF6" w:rsidSect="00F61C17">
      <w:pgSz w:w="12240" w:h="15840"/>
      <w:pgMar w:top="851" w:right="90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55F37"/>
    <w:multiLevelType w:val="hybridMultilevel"/>
    <w:tmpl w:val="513A9E20"/>
    <w:lvl w:ilvl="0" w:tplc="997CAC88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0796178"/>
    <w:multiLevelType w:val="hybridMultilevel"/>
    <w:tmpl w:val="082A94D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174F0E"/>
    <w:multiLevelType w:val="hybridMultilevel"/>
    <w:tmpl w:val="1DB4FA9A"/>
    <w:lvl w:ilvl="0" w:tplc="9AF4F9BC">
      <w:start w:val="1"/>
      <w:numFmt w:val="decimal"/>
      <w:lvlText w:val="%1."/>
      <w:lvlJc w:val="left"/>
      <w:pPr>
        <w:ind w:left="177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43205999"/>
    <w:multiLevelType w:val="hybridMultilevel"/>
    <w:tmpl w:val="9E92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526CC"/>
    <w:multiLevelType w:val="hybridMultilevel"/>
    <w:tmpl w:val="418285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24538"/>
    <w:multiLevelType w:val="hybridMultilevel"/>
    <w:tmpl w:val="4DC87E88"/>
    <w:lvl w:ilvl="0" w:tplc="997CAC88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C1"/>
    <w:rsid w:val="000B7894"/>
    <w:rsid w:val="00124F39"/>
    <w:rsid w:val="00126CF6"/>
    <w:rsid w:val="001270C0"/>
    <w:rsid w:val="00136578"/>
    <w:rsid w:val="00172E99"/>
    <w:rsid w:val="001A11E6"/>
    <w:rsid w:val="001D45C1"/>
    <w:rsid w:val="00265A0D"/>
    <w:rsid w:val="00267B64"/>
    <w:rsid w:val="002D7C03"/>
    <w:rsid w:val="002F1F10"/>
    <w:rsid w:val="003021A1"/>
    <w:rsid w:val="00372DCC"/>
    <w:rsid w:val="0038660F"/>
    <w:rsid w:val="003A419D"/>
    <w:rsid w:val="003C0EDB"/>
    <w:rsid w:val="00425224"/>
    <w:rsid w:val="004512AB"/>
    <w:rsid w:val="004B3265"/>
    <w:rsid w:val="004F4C6A"/>
    <w:rsid w:val="005B7446"/>
    <w:rsid w:val="00690DF3"/>
    <w:rsid w:val="006C4FD0"/>
    <w:rsid w:val="00733480"/>
    <w:rsid w:val="0079321F"/>
    <w:rsid w:val="007B0673"/>
    <w:rsid w:val="007C250C"/>
    <w:rsid w:val="00827F14"/>
    <w:rsid w:val="00837114"/>
    <w:rsid w:val="00985FB6"/>
    <w:rsid w:val="009C4B8E"/>
    <w:rsid w:val="00AA6790"/>
    <w:rsid w:val="00AC3E3E"/>
    <w:rsid w:val="00AC7C91"/>
    <w:rsid w:val="00B244AA"/>
    <w:rsid w:val="00BA3615"/>
    <w:rsid w:val="00C15004"/>
    <w:rsid w:val="00C33025"/>
    <w:rsid w:val="00C33D6A"/>
    <w:rsid w:val="00C443A7"/>
    <w:rsid w:val="00C742F6"/>
    <w:rsid w:val="00CB1895"/>
    <w:rsid w:val="00CE3189"/>
    <w:rsid w:val="00D03EA7"/>
    <w:rsid w:val="00D1314E"/>
    <w:rsid w:val="00D16268"/>
    <w:rsid w:val="00D40A14"/>
    <w:rsid w:val="00DF6349"/>
    <w:rsid w:val="00E058A5"/>
    <w:rsid w:val="00E911A5"/>
    <w:rsid w:val="00EF799D"/>
    <w:rsid w:val="00F56B71"/>
    <w:rsid w:val="00F61C17"/>
    <w:rsid w:val="00F908A6"/>
    <w:rsid w:val="00FB78D8"/>
    <w:rsid w:val="00FC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16EB"/>
  <w15:chartTrackingRefBased/>
  <w15:docId w15:val="{99A1E505-7699-44FC-B24E-C07CAF07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qFormat/>
    <w:rsid w:val="003C0ED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GB" w:eastAsia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11A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E911A5"/>
    <w:pPr>
      <w:spacing w:after="200" w:line="276" w:lineRule="auto"/>
      <w:ind w:left="720"/>
      <w:contextualSpacing/>
    </w:pPr>
    <w:rPr>
      <w:rFonts w:cs="Times New Roman"/>
      <w:lang w:val="ru-RU"/>
    </w:rPr>
  </w:style>
  <w:style w:type="character" w:customStyle="1" w:styleId="20">
    <w:name w:val="Заголовок 2 Знак"/>
    <w:link w:val="2"/>
    <w:rsid w:val="003C0EDB"/>
    <w:rPr>
      <w:rFonts w:ascii="Times New Roman" w:eastAsia="Times New Roman" w:hAnsi="Times New Roman" w:cs="Times New Roman"/>
      <w:b/>
      <w:sz w:val="24"/>
      <w:lang w:val="en-GB" w:eastAsia="sl-SI"/>
    </w:rPr>
  </w:style>
  <w:style w:type="table" w:styleId="a4">
    <w:name w:val="Table Grid"/>
    <w:basedOn w:val="a1"/>
    <w:uiPriority w:val="39"/>
    <w:rsid w:val="003C0ED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3C0EDB"/>
    <w:pPr>
      <w:tabs>
        <w:tab w:val="center" w:pos="4819"/>
        <w:tab w:val="right" w:pos="9639"/>
      </w:tabs>
      <w:spacing w:after="0" w:line="240" w:lineRule="auto"/>
    </w:pPr>
    <w:rPr>
      <w:rFonts w:cs="Times New Roman"/>
      <w:lang w:val="ru-RU"/>
    </w:rPr>
  </w:style>
  <w:style w:type="character" w:customStyle="1" w:styleId="a6">
    <w:name w:val="Верхний колонтитул Знак"/>
    <w:link w:val="a5"/>
    <w:rsid w:val="003C0EDB"/>
    <w:rPr>
      <w:rFonts w:cs="Times New Roman"/>
      <w:sz w:val="22"/>
      <w:szCs w:val="22"/>
      <w:lang w:val="ru-RU" w:eastAsia="en-US"/>
    </w:rPr>
  </w:style>
  <w:style w:type="character" w:styleId="a7">
    <w:name w:val="Hyperlink"/>
    <w:uiPriority w:val="99"/>
    <w:unhideWhenUsed/>
    <w:rsid w:val="003C0E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ukraine.worldcup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666D7-5136-E447-AA34-AE08F7A5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2162</Characters>
  <Application>Microsoft Macintosh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2536</CharactersWithSpaces>
  <SharedDoc>false</SharedDoc>
  <HLinks>
    <vt:vector size="6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mailto:ukraine.worldcup@gmail.com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Dron</dc:creator>
  <cp:keywords/>
  <dc:description/>
  <cp:lastModifiedBy>Зуев Кирилл</cp:lastModifiedBy>
  <cp:revision>2</cp:revision>
  <cp:lastPrinted>2021-04-23T07:19:00Z</cp:lastPrinted>
  <dcterms:created xsi:type="dcterms:W3CDTF">2021-09-03T10:32:00Z</dcterms:created>
  <dcterms:modified xsi:type="dcterms:W3CDTF">2021-09-03T10:32:00Z</dcterms:modified>
</cp:coreProperties>
</file>